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53" w:rsidRPr="00AD3ABF" w:rsidRDefault="005C1B53" w:rsidP="00BA18A6">
      <w:pPr>
        <w:jc w:val="center"/>
        <w:rPr>
          <w:rFonts w:ascii="Times New Roman" w:hAnsi="Times New Roman"/>
          <w:b/>
          <w:caps/>
          <w:szCs w:val="22"/>
        </w:rPr>
      </w:pPr>
      <w:r w:rsidRPr="00AD3ABF">
        <w:rPr>
          <w:rFonts w:ascii="Times New Roman" w:hAnsi="Times New Roman"/>
          <w:b/>
          <w:caps/>
          <w:szCs w:val="22"/>
        </w:rPr>
        <w:t>Договор № _____</w:t>
      </w:r>
    </w:p>
    <w:p w:rsidR="005C1B53" w:rsidRPr="00AD3ABF" w:rsidRDefault="005C1B53" w:rsidP="00BA18A6">
      <w:pPr>
        <w:jc w:val="center"/>
        <w:rPr>
          <w:rFonts w:ascii="Times New Roman" w:hAnsi="Times New Roman"/>
          <w:b/>
          <w:szCs w:val="22"/>
        </w:rPr>
      </w:pPr>
      <w:r w:rsidRPr="00AD3ABF">
        <w:rPr>
          <w:rFonts w:ascii="Times New Roman" w:hAnsi="Times New Roman"/>
          <w:b/>
          <w:szCs w:val="22"/>
        </w:rPr>
        <w:t>управления многоквартирным домом</w:t>
      </w:r>
    </w:p>
    <w:p w:rsidR="00BA18A6" w:rsidRDefault="00BA18A6" w:rsidP="00BA18A6">
      <w:pPr>
        <w:jc w:val="both"/>
        <w:rPr>
          <w:rFonts w:ascii="Times New Roman" w:hAnsi="Times New Roman"/>
          <w:sz w:val="20"/>
        </w:rPr>
      </w:pPr>
    </w:p>
    <w:p w:rsidR="005C1B53" w:rsidRPr="00BA18A6" w:rsidRDefault="00EA3FFB" w:rsidP="00BA18A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Санкт-Петербург</w:t>
      </w:r>
      <w:r w:rsidR="005C1B53" w:rsidRPr="00BA18A6">
        <w:rPr>
          <w:rFonts w:ascii="Times New Roman" w:hAnsi="Times New Roman"/>
          <w:sz w:val="20"/>
        </w:rPr>
        <w:t xml:space="preserve">     </w:t>
      </w:r>
      <w:r w:rsidR="001972FE" w:rsidRPr="00BA18A6">
        <w:rPr>
          <w:rFonts w:ascii="Times New Roman" w:hAnsi="Times New Roman"/>
          <w:sz w:val="20"/>
        </w:rPr>
        <w:t xml:space="preserve">           </w:t>
      </w:r>
      <w:r w:rsidR="005C1B53" w:rsidRPr="00BA18A6">
        <w:rPr>
          <w:rFonts w:ascii="Times New Roman" w:hAnsi="Times New Roman"/>
          <w:sz w:val="20"/>
        </w:rPr>
        <w:t xml:space="preserve">                           </w:t>
      </w:r>
      <w:r w:rsidR="002A62A6" w:rsidRPr="00BA18A6">
        <w:rPr>
          <w:rFonts w:ascii="Times New Roman" w:hAnsi="Times New Roman"/>
          <w:sz w:val="20"/>
        </w:rPr>
        <w:t xml:space="preserve">   </w:t>
      </w:r>
      <w:r w:rsidR="00BA18A6">
        <w:rPr>
          <w:rFonts w:ascii="Times New Roman" w:hAnsi="Times New Roman"/>
          <w:sz w:val="20"/>
        </w:rPr>
        <w:t xml:space="preserve">                                               </w:t>
      </w:r>
      <w:r w:rsidR="002A62A6" w:rsidRPr="00BA18A6">
        <w:rPr>
          <w:rFonts w:ascii="Times New Roman" w:hAnsi="Times New Roman"/>
          <w:sz w:val="20"/>
        </w:rPr>
        <w:t xml:space="preserve">               </w:t>
      </w:r>
      <w:r w:rsidR="005C1B53" w:rsidRPr="00BA18A6">
        <w:rPr>
          <w:rFonts w:ascii="Times New Roman" w:hAnsi="Times New Roman"/>
          <w:sz w:val="20"/>
        </w:rPr>
        <w:t xml:space="preserve">         «</w:t>
      </w:r>
      <w:r>
        <w:rPr>
          <w:rFonts w:ascii="Times New Roman" w:hAnsi="Times New Roman"/>
          <w:sz w:val="20"/>
        </w:rPr>
        <w:t>15</w:t>
      </w:r>
      <w:r w:rsidR="005C1B53" w:rsidRPr="00BA18A6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 xml:space="preserve"> апреля 2019</w:t>
      </w:r>
      <w:r w:rsidR="00BA18A6">
        <w:rPr>
          <w:rFonts w:ascii="Times New Roman" w:hAnsi="Times New Roman"/>
          <w:sz w:val="20"/>
        </w:rPr>
        <w:t xml:space="preserve"> </w:t>
      </w:r>
      <w:r w:rsidR="005C1B53" w:rsidRPr="00BA18A6">
        <w:rPr>
          <w:rFonts w:ascii="Times New Roman" w:hAnsi="Times New Roman"/>
          <w:sz w:val="20"/>
        </w:rPr>
        <w:t>г.</w:t>
      </w:r>
    </w:p>
    <w:p w:rsidR="005C1B53" w:rsidRDefault="005C1B53" w:rsidP="00BA18A6">
      <w:pPr>
        <w:jc w:val="both"/>
        <w:rPr>
          <w:rFonts w:ascii="Times New Roman" w:hAnsi="Times New Roman"/>
          <w:sz w:val="20"/>
        </w:rPr>
      </w:pPr>
    </w:p>
    <w:p w:rsidR="00290C71" w:rsidRPr="00BA18A6" w:rsidRDefault="00EA3FFB" w:rsidP="00BA18A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Общество с ограниченной ответственностью «Сервис Град» </w:t>
      </w:r>
      <w:r w:rsidR="00006495" w:rsidRPr="00BA18A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ООО «Сервис Град»)</w:t>
      </w:r>
      <w:r w:rsidR="00006495" w:rsidRPr="00BA18A6">
        <w:rPr>
          <w:rFonts w:ascii="Times New Roman" w:hAnsi="Times New Roman"/>
          <w:sz w:val="20"/>
        </w:rPr>
        <w:t xml:space="preserve">, ОГРН </w:t>
      </w:r>
      <w:r>
        <w:rPr>
          <w:rFonts w:ascii="Times New Roman" w:hAnsi="Times New Roman"/>
          <w:sz w:val="20"/>
        </w:rPr>
        <w:t>1117847411692</w:t>
      </w:r>
      <w:r w:rsidR="00006495" w:rsidRPr="00BA18A6">
        <w:rPr>
          <w:rFonts w:ascii="Times New Roman" w:hAnsi="Times New Roman"/>
          <w:sz w:val="20"/>
        </w:rPr>
        <w:t xml:space="preserve">, ИНН </w:t>
      </w:r>
      <w:r>
        <w:rPr>
          <w:rFonts w:ascii="Times New Roman" w:hAnsi="Times New Roman"/>
          <w:sz w:val="20"/>
        </w:rPr>
        <w:t>7838465367</w:t>
      </w:r>
      <w:r w:rsidR="00006495" w:rsidRPr="00BA18A6">
        <w:rPr>
          <w:rFonts w:ascii="Times New Roman" w:hAnsi="Times New Roman"/>
          <w:sz w:val="20"/>
        </w:rPr>
        <w:t xml:space="preserve">) </w:t>
      </w:r>
      <w:r w:rsidR="005C1B53" w:rsidRPr="00BA18A6">
        <w:rPr>
          <w:rFonts w:ascii="Times New Roman" w:hAnsi="Times New Roman"/>
          <w:sz w:val="20"/>
        </w:rPr>
        <w:t xml:space="preserve">в лице </w:t>
      </w:r>
      <w:r>
        <w:rPr>
          <w:rFonts w:ascii="Times New Roman" w:hAnsi="Times New Roman"/>
          <w:sz w:val="20"/>
        </w:rPr>
        <w:t>Генерального директора Чугаенко Александра Васильевича</w:t>
      </w:r>
      <w:r w:rsidR="005C1B53" w:rsidRPr="00BA18A6">
        <w:rPr>
          <w:rFonts w:ascii="Times New Roman" w:hAnsi="Times New Roman"/>
          <w:sz w:val="20"/>
        </w:rPr>
        <w:t>, действующего на</w:t>
      </w:r>
      <w:r w:rsidR="00006495" w:rsidRPr="00BA18A6">
        <w:rPr>
          <w:rFonts w:ascii="Times New Roman" w:hAnsi="Times New Roman"/>
          <w:sz w:val="20"/>
        </w:rPr>
        <w:t xml:space="preserve"> </w:t>
      </w:r>
      <w:r w:rsidR="005C1B53" w:rsidRPr="00BA18A6">
        <w:rPr>
          <w:rFonts w:ascii="Times New Roman" w:hAnsi="Times New Roman"/>
          <w:sz w:val="20"/>
        </w:rPr>
        <w:t>основании Устава,</w:t>
      </w:r>
      <w:r w:rsidR="00006495" w:rsidRPr="00BA18A6">
        <w:rPr>
          <w:rFonts w:ascii="Times New Roman" w:hAnsi="Times New Roman"/>
          <w:sz w:val="20"/>
        </w:rPr>
        <w:t xml:space="preserve"> </w:t>
      </w:r>
      <w:r w:rsidR="005C1B53" w:rsidRPr="00BA18A6">
        <w:rPr>
          <w:rFonts w:ascii="Times New Roman" w:hAnsi="Times New Roman"/>
          <w:sz w:val="20"/>
        </w:rPr>
        <w:t>именуемое в дальнейшем «Управляющая организация», с одной стороны,</w:t>
      </w:r>
      <w:r w:rsidR="00006495" w:rsidRPr="00BA18A6">
        <w:rPr>
          <w:rFonts w:ascii="Times New Roman" w:hAnsi="Times New Roman"/>
          <w:sz w:val="20"/>
        </w:rPr>
        <w:t xml:space="preserve"> </w:t>
      </w:r>
      <w:r w:rsidR="005C1B53" w:rsidRPr="00BA18A6">
        <w:rPr>
          <w:rFonts w:ascii="Times New Roman" w:hAnsi="Times New Roman"/>
          <w:sz w:val="20"/>
        </w:rPr>
        <w:t>и</w:t>
      </w:r>
    </w:p>
    <w:p w:rsidR="005C1B53" w:rsidRPr="00BA18A6" w:rsidRDefault="005C1B53" w:rsidP="00BA18A6">
      <w:pPr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 </w:t>
      </w:r>
      <w:r w:rsidR="00290C71" w:rsidRPr="00BA18A6">
        <w:rPr>
          <w:rFonts w:ascii="Times New Roman" w:hAnsi="Times New Roman"/>
          <w:sz w:val="20"/>
        </w:rPr>
        <w:t>_______________________________________________________________</w:t>
      </w:r>
      <w:r w:rsidRPr="00BA18A6">
        <w:rPr>
          <w:rFonts w:ascii="Times New Roman" w:hAnsi="Times New Roman"/>
          <w:sz w:val="20"/>
        </w:rPr>
        <w:t>,</w:t>
      </w:r>
      <w:r w:rsidR="00A5586D" w:rsidRPr="00BA18A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>на основании _____</w:t>
      </w:r>
      <w:r w:rsidR="00A5586D" w:rsidRPr="00BA18A6">
        <w:rPr>
          <w:rFonts w:ascii="Times New Roman" w:hAnsi="Times New Roman"/>
          <w:sz w:val="20"/>
        </w:rPr>
        <w:t>_____________</w:t>
      </w:r>
      <w:r w:rsidRPr="00BA18A6">
        <w:rPr>
          <w:rFonts w:ascii="Times New Roman" w:hAnsi="Times New Roman"/>
          <w:sz w:val="20"/>
        </w:rPr>
        <w:t xml:space="preserve">__, именуемый в дальнейшем </w:t>
      </w:r>
      <w:r w:rsidR="00290C71" w:rsidRPr="00BA18A6">
        <w:rPr>
          <w:rFonts w:ascii="Times New Roman" w:hAnsi="Times New Roman"/>
          <w:sz w:val="20"/>
        </w:rPr>
        <w:t>________________</w:t>
      </w:r>
      <w:r w:rsidRPr="00BA18A6">
        <w:rPr>
          <w:rFonts w:ascii="Times New Roman" w:hAnsi="Times New Roman"/>
          <w:sz w:val="20"/>
        </w:rPr>
        <w:t>, а вместе именуемые «Стороны»,</w:t>
      </w:r>
      <w:r w:rsidR="00A5586D" w:rsidRPr="00BA18A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>заключили настоящий Договор о нижеследующем:</w:t>
      </w:r>
    </w:p>
    <w:p w:rsidR="00E04787" w:rsidRPr="00BA18A6" w:rsidRDefault="00E04787" w:rsidP="00BA18A6">
      <w:pPr>
        <w:jc w:val="both"/>
        <w:rPr>
          <w:rFonts w:ascii="Times New Roman" w:hAnsi="Times New Roman"/>
          <w:sz w:val="20"/>
        </w:rPr>
      </w:pPr>
    </w:p>
    <w:p w:rsidR="005C1B53" w:rsidRPr="00BA18A6" w:rsidRDefault="005C1B53" w:rsidP="003F12B7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1. Общие положения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1.1. Настоящий Договор заключен с «Управляющей организацией» </w:t>
      </w:r>
      <w:r w:rsidR="00A5586D" w:rsidRPr="00BA18A6">
        <w:rPr>
          <w:rFonts w:ascii="Times New Roman" w:hAnsi="Times New Roman"/>
          <w:sz w:val="20"/>
        </w:rPr>
        <w:t xml:space="preserve">выбранной </w:t>
      </w:r>
      <w:r w:rsidR="0096515B">
        <w:rPr>
          <w:rFonts w:ascii="Times New Roman" w:hAnsi="Times New Roman"/>
          <w:sz w:val="20"/>
        </w:rPr>
        <w:t>конкурсной комиссией</w:t>
      </w:r>
      <w:r w:rsidRPr="00BA18A6">
        <w:rPr>
          <w:rFonts w:ascii="Times New Roman" w:hAnsi="Times New Roman"/>
          <w:sz w:val="20"/>
        </w:rPr>
        <w:t xml:space="preserve">, на основании </w:t>
      </w:r>
      <w:r w:rsidR="0096515B">
        <w:rPr>
          <w:rFonts w:ascii="Times New Roman" w:hAnsi="Times New Roman"/>
          <w:sz w:val="20"/>
        </w:rPr>
        <w:t xml:space="preserve">решения конкурсной комиссии, Протокол №2 от 02.04.2019 г. на право управления многоквартирными домами расположенных по адресам: </w:t>
      </w:r>
      <w:r w:rsidR="0096515B" w:rsidRPr="0096515B">
        <w:rPr>
          <w:rFonts w:ascii="Times New Roman" w:hAnsi="Times New Roman"/>
          <w:sz w:val="20"/>
        </w:rPr>
        <w:t>Лен. обл., Выборгский р-н, пос. Горьковское, ул. Совхозная, д. 10; Лен. обл., Выборгский р-н, пос. Горьковское, ул. Совхозная, д. 12; Лен. обл., Выборгский р-н, пос. Заполье, Выборгское шоссе, д. 5; Лен. обл., Выборгский р-н, пос. Зеленый Холм, ул. Солнечная, д. 3; Лен. обл., Выборгский р-н, пос. Зеленый Холм, ул. Солнечная, д. 5; Лен. обл., Выборгский р-н, пос. Пески, ул. Благодатная, д. 1; Лен. обл., Выборгский р-н, пос. Песочное, ул. 50 лет Октября, д. 19; Лен. обл., Выборгский р-н, пос. Поляны, Выборгское шоссе, д. 31; Лен. обл., Выборгский р-н, п/ст Приветнинское, Дорожный тупик, д. 1; Лен. обл., Выборгский р-н, п/ст Приветнинское, Дорожный тупик, д. 2; Лен. обл., Выборгский р-н, п/ст Приветнинское, ул. А. Самарина, д. 12; Лен. обл., Выборгский р-н, п/ст Приветнинское, ул. А. Самарина, д. 14; Лен. обл., Выборгский р-н, пос. Тарасово, ул. Школьная, д. 7; Лен. обл., Выборгский р-н, пос. Тарасово, ул. Школьная, д. 9; Лен. обл., Выборгский р-н, Песочное пос., Ю. Литвинова ул., 21; Лен. обл., Выборгский р-н, Тарасово пос., М. Панфилова ул., 21</w:t>
      </w:r>
      <w:r w:rsidR="0096515B">
        <w:rPr>
          <w:rFonts w:ascii="Times New Roman" w:hAnsi="Times New Roman"/>
          <w:sz w:val="20"/>
        </w:rPr>
        <w:t>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1.2. Условия договора устанавливаются одинаковыми для всех собственников жилых и нежилых помещений в многоквартирном доме.</w:t>
      </w:r>
    </w:p>
    <w:p w:rsidR="00594372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1.3. При выполнении условий настоящего Договора «Стороны» руководствуются </w:t>
      </w:r>
      <w:r w:rsidR="00A5586D" w:rsidRPr="00BA18A6">
        <w:rPr>
          <w:rFonts w:ascii="Times New Roman" w:hAnsi="Times New Roman"/>
          <w:sz w:val="20"/>
        </w:rPr>
        <w:t xml:space="preserve">нормами и положениями </w:t>
      </w:r>
      <w:r w:rsidRPr="00BA18A6">
        <w:rPr>
          <w:rFonts w:ascii="Times New Roman" w:hAnsi="Times New Roman"/>
          <w:sz w:val="20"/>
        </w:rPr>
        <w:t>законодательства</w:t>
      </w:r>
      <w:r w:rsidR="00A5586D" w:rsidRPr="00BA18A6">
        <w:rPr>
          <w:rFonts w:ascii="Times New Roman" w:hAnsi="Times New Roman"/>
          <w:sz w:val="20"/>
        </w:rPr>
        <w:t xml:space="preserve"> </w:t>
      </w:r>
      <w:r w:rsidR="00594372">
        <w:rPr>
          <w:rFonts w:ascii="Times New Roman" w:hAnsi="Times New Roman"/>
          <w:sz w:val="20"/>
        </w:rPr>
        <w:t>Российской Федерации.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1.4. Собственник - лицо, владеющее на праве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1.5. Управляющая организация – организация, уполномоченная собственником жилищного фонда осуществлять управление жилищным фондом с целью его надлежащего использования и обслуживания, а также обеспечения потребителей жилищными услугами.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1.6. Лицо, пользующееся нежилыми помещениями, на основании разрешения Собственника данного помещения, имеет права, несет обязанность и ответственность в соответствии с условиями такого разрешения. </w:t>
      </w:r>
    </w:p>
    <w:p w:rsidR="005C1B53" w:rsidRPr="00BA18A6" w:rsidRDefault="005C1B53" w:rsidP="00BA18A6">
      <w:pPr>
        <w:jc w:val="both"/>
        <w:rPr>
          <w:rFonts w:ascii="Times New Roman" w:hAnsi="Times New Roman"/>
          <w:sz w:val="20"/>
        </w:rPr>
      </w:pPr>
    </w:p>
    <w:p w:rsidR="005C1B53" w:rsidRPr="00BA18A6" w:rsidRDefault="005C1B53" w:rsidP="003F12B7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 Предмет Договора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2.1. Цель настоящего Договора – обеспечение благоприятных и безопасных условий проживания Собственника, надлежащее содержание общего и</w:t>
      </w:r>
      <w:r w:rsidR="00A5586D" w:rsidRPr="00BA18A6">
        <w:rPr>
          <w:rFonts w:ascii="Times New Roman" w:hAnsi="Times New Roman"/>
          <w:sz w:val="20"/>
        </w:rPr>
        <w:t>мущества в Многоквартирном доме</w:t>
      </w:r>
      <w:r w:rsidRPr="00BA18A6">
        <w:rPr>
          <w:rFonts w:ascii="Times New Roman" w:hAnsi="Times New Roman"/>
          <w:sz w:val="20"/>
        </w:rPr>
        <w:t>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2.2. Предметом настоящего Договора является организация выполнения «Управляющей организацией», в течение согласованного с «Собственником» срока за плату, услуг по управлению, услуг и работ по надлежащему содержанию и ремонту общего имущества, а также осуществление иной направленной на достижение целей по управлению многоквартирным домом деятельности.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2.3. Состав общего имущества в многоквартирном доме, в отношении которого осуществляется управление, и его характеристики указаны </w:t>
      </w:r>
      <w:r w:rsidR="00594372">
        <w:rPr>
          <w:rFonts w:ascii="Times New Roman" w:hAnsi="Times New Roman"/>
          <w:sz w:val="20"/>
        </w:rPr>
        <w:t>в приложении</w:t>
      </w:r>
      <w:r w:rsidRPr="00BA18A6">
        <w:rPr>
          <w:rFonts w:ascii="Times New Roman" w:hAnsi="Times New Roman"/>
          <w:sz w:val="20"/>
        </w:rPr>
        <w:t xml:space="preserve"> к настоящему Договору.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2.4. «Управляющая организация»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 и в соответствии с перечнем работ и услуг, приведенным</w:t>
      </w:r>
      <w:r w:rsidR="00594372">
        <w:rPr>
          <w:rFonts w:ascii="Times New Roman" w:hAnsi="Times New Roman"/>
          <w:sz w:val="20"/>
        </w:rPr>
        <w:t>и</w:t>
      </w:r>
      <w:r w:rsidR="00047B7C">
        <w:rPr>
          <w:rFonts w:ascii="Times New Roman" w:hAnsi="Times New Roman"/>
          <w:sz w:val="20"/>
        </w:rPr>
        <w:t xml:space="preserve"> в</w:t>
      </w:r>
      <w:r w:rsidR="00594372">
        <w:rPr>
          <w:rFonts w:ascii="Times New Roman" w:hAnsi="Times New Roman"/>
          <w:sz w:val="20"/>
        </w:rPr>
        <w:t xml:space="preserve"> приложениях к договору</w:t>
      </w:r>
      <w:r w:rsidRPr="00BA18A6">
        <w:rPr>
          <w:rFonts w:ascii="Times New Roman" w:hAnsi="Times New Roman"/>
          <w:sz w:val="20"/>
        </w:rPr>
        <w:t xml:space="preserve">, с учетом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 (утв. Постановлением Правительства от 03.04.2013г. №290).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 «Собственник» поручает, а «Управляющая организация» принимает следующие обязательства: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2.5.1. </w:t>
      </w:r>
      <w:r w:rsidR="00A5586D" w:rsidRPr="00BA18A6">
        <w:rPr>
          <w:rFonts w:ascii="Times New Roman" w:hAnsi="Times New Roman"/>
          <w:sz w:val="20"/>
        </w:rPr>
        <w:t>З</w:t>
      </w:r>
      <w:r w:rsidRPr="00BA18A6">
        <w:rPr>
          <w:rFonts w:ascii="Times New Roman" w:hAnsi="Times New Roman"/>
          <w:sz w:val="20"/>
        </w:rPr>
        <w:t>аключать договоры обязательного страхования лифтов (при их наличии), за счет «Собственника» с учетом оплаты данных расходов, связанных с оказанием услуг по страхованию ответственности за счет средств, уплачиваемых собственниками помещений многоквартирного дома, за счет платежей вносимых на содержание и ремонт общего имущества многоквартирного дома, исходя из размера, обеспечивающего содержание данного общего имущества в многоквартирном доме в соответствии с требованиями законодательства РФ. Заключать договоры на техническое обслуживание со специализированными организациями.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>2.5.2. Осуществлять выбор подрядных и прочих организаций, а также заключение с ними договоров от собственного имени, но за счет «Собственника».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2.5.3. Осуществлять контроль и требовать исполнения договорных обязательств подрядными и прочими организациями. А также осуществлять приемку работ и услуг, выполненных и оказанных по заключенным договорам.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2.5.4. Осуществлять начисление, сбор, разделение и перерасчет обязательных и иных платежей «Собственника» с правом передачи этих полномочий по договору третьим лицам.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2.5.5. 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2.5.6. Составлять акты по фактам причинения вреда общедомовому имуществу «Собственника».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2.5.7. Подготавливать предложения «Собственнику» по проведению дополнительных работ по содержанию и текущему ремонту и расчет расходов на их проведение.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2.5.8. Подготавливать предложения и экономические расчеты по планируемым работам и/или услугам, касающимся содержания, текущего ремонта, модернизации, приращения и реконструкции общего имущества на очередной год.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2.5.9. Подготавливать предложения по минимизации затрат на содержание и ремонт общего имущества в многоквартирном доме. Определять перечень мероприятий по ресурсосбережению и обеспечивать их реализацию, а в случаях, предусмотренных законодательством РФ самостоятельно либо с привлечением третьих лиц (подрядных организаций) осуществлять весь комплекс работ по реализации вышеуказанных мероприятий по ресурсос</w:t>
      </w:r>
      <w:r w:rsidR="00523246" w:rsidRPr="00BA18A6">
        <w:rPr>
          <w:rFonts w:ascii="Times New Roman" w:hAnsi="Times New Roman"/>
          <w:sz w:val="20"/>
        </w:rPr>
        <w:t>бережению</w:t>
      </w:r>
      <w:r w:rsidRPr="00BA18A6">
        <w:rPr>
          <w:rFonts w:ascii="Times New Roman" w:hAnsi="Times New Roman"/>
          <w:sz w:val="20"/>
        </w:rPr>
        <w:t>, с последующей полной компенсацией «Собственником» в пользу «Управляющей организации» всех расходов, связанных с проведением данных мероприятий.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2.5.10. В период действия настоящего договора, осуществлять принятие (первичное по акту приема-передачи от «Собственника»), ведение и хранение технической, а также исполнительной и иной документации на многоквартирный дом.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2.5.11. Осуществлять прием и рассмотрение обоснованных (касающихся взятых «Управляющей организацией» обязательств) обращений и жалоб «Собственника» по настоящему договору.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2.5.1</w:t>
      </w:r>
      <w:r w:rsidR="00A5586D" w:rsidRPr="00BA18A6">
        <w:rPr>
          <w:rFonts w:ascii="Times New Roman" w:hAnsi="Times New Roman"/>
          <w:sz w:val="20"/>
        </w:rPr>
        <w:t>2</w:t>
      </w:r>
      <w:r w:rsidRPr="00BA18A6">
        <w:rPr>
          <w:rFonts w:ascii="Times New Roman" w:hAnsi="Times New Roman"/>
          <w:sz w:val="20"/>
        </w:rPr>
        <w:t>. Распоряжаться общим имуществом на основании решения общего собрания собственников помещений многоквартирного дома (сдача в аренду, размещение оборудования, предоставление в пользование, проведение работ и т.д.) с последующим использованием полученных от этого денежных средств на возмещение убытков, ущерба, полученного «Управляющей организацией» в ходе управления общим имуществом многоквартирного дома по вине собственников и третьих лиц.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2.5.1</w:t>
      </w:r>
      <w:r w:rsidR="00A5586D" w:rsidRPr="00BA18A6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>. В соответствии с п.2.1. и исходя из п.2.5.6. настоящего договора, информировать муниципальные и надзорные органы о незаконных перепланировках и переустройстве помещений.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2.5.1</w:t>
      </w:r>
      <w:r w:rsidR="00A5586D" w:rsidRPr="00BA18A6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>. Совершать все иные юридические значимые действия, направленные на управление многоквартирным домом.</w:t>
      </w:r>
    </w:p>
    <w:p w:rsidR="00E04787" w:rsidRPr="00BA18A6" w:rsidRDefault="00E04787" w:rsidP="00BA18A6">
      <w:pPr>
        <w:jc w:val="both"/>
        <w:rPr>
          <w:rFonts w:ascii="Times New Roman" w:hAnsi="Times New Roman"/>
          <w:sz w:val="20"/>
        </w:rPr>
      </w:pPr>
    </w:p>
    <w:p w:rsidR="005C1B53" w:rsidRPr="00BA18A6" w:rsidRDefault="005C1B53" w:rsidP="003F12B7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 Права и обязанности Сторон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 Управляющая организация обязана: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3.1.1. Организовывать предоставление услуг и выполнение работ по надлежащему содержанию и ремонту общего имущества «Собственника» в многоквартирном доме (в том числе по управлению многоквартирным домом) исходя из конструктивных особенностей, степени физического износа и фактического состояния общего имущества многоквартирного дома (на момент заключения настоящего Договора) и в пределах суммы денежных средств, поступающих в адрес «Управляющей организации» от «Собственника». 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3.1.2. Организовывать контроль за соблюдением условий договоров, качеством и количеством поставляемых коммунальных ресурсов, их исполнением, а также вести их учет. Заключить энергосервисные договоры с ре</w:t>
      </w:r>
      <w:r w:rsidR="00A5586D" w:rsidRPr="00BA18A6">
        <w:rPr>
          <w:rFonts w:ascii="Times New Roman" w:hAnsi="Times New Roman"/>
          <w:sz w:val="20"/>
        </w:rPr>
        <w:t>сурсоснабжающими организациями</w:t>
      </w:r>
      <w:r w:rsidRPr="00BA18A6">
        <w:rPr>
          <w:rFonts w:ascii="Times New Roman" w:hAnsi="Times New Roman"/>
          <w:sz w:val="20"/>
        </w:rPr>
        <w:t>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3.1.3. 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решениями общих собраний соб</w:t>
      </w:r>
      <w:r w:rsidR="004F7747" w:rsidRPr="00BA18A6">
        <w:rPr>
          <w:rFonts w:ascii="Times New Roman" w:hAnsi="Times New Roman"/>
          <w:sz w:val="20"/>
        </w:rPr>
        <w:t>ственников помещений в этом доме</w:t>
      </w:r>
      <w:r w:rsidRPr="00BA18A6">
        <w:rPr>
          <w:rFonts w:ascii="Times New Roman" w:hAnsi="Times New Roman"/>
          <w:sz w:val="20"/>
        </w:rPr>
        <w:t>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3.1.4. Организовывать предоставление иных услуг, предусмотренных решением общего собрания собственников помещений в многоквартирном доме.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3.1.5. Предоставлять за плату иные услуги, предусмотренные решением общего собрания собственников помещений в многоквартирном доме.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3.1.6. Информировать собственников помещений о заключении указанных в п.3.1.2. договоров и порядке оплаты услуг.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3.1.7. Принимать от «Собственника» плату за содержание и ремонт общего имущества, а также плату за у</w:t>
      </w:r>
      <w:r w:rsidR="004F7747" w:rsidRPr="00BA18A6">
        <w:rPr>
          <w:rFonts w:ascii="Times New Roman" w:hAnsi="Times New Roman"/>
          <w:sz w:val="20"/>
        </w:rPr>
        <w:t>правление многоквартирным домом</w:t>
      </w:r>
      <w:r w:rsidR="00523246" w:rsidRPr="00BA18A6">
        <w:rPr>
          <w:rFonts w:ascii="Times New Roman" w:hAnsi="Times New Roman"/>
          <w:sz w:val="20"/>
        </w:rPr>
        <w:t>, в случаях, предусмотренных ч.3 ст153 ЖК РФ. Принимать плату за содержание и ремонт общего имущества, а также плату за управление многоквартирным домом от пользователя жилого(нежилого) помещения.  За коммунальные и другие услуги пользователь жилого(нежилого) помещения, а в случаях, установленных ч.3 ст.153 ЖК РФ, собственник</w:t>
      </w:r>
      <w:r w:rsidR="001A681C" w:rsidRPr="00BA18A6">
        <w:rPr>
          <w:rFonts w:ascii="Times New Roman" w:hAnsi="Times New Roman"/>
          <w:sz w:val="20"/>
        </w:rPr>
        <w:t>,</w:t>
      </w:r>
      <w:r w:rsidR="00523246" w:rsidRPr="00BA18A6">
        <w:rPr>
          <w:rFonts w:ascii="Times New Roman" w:hAnsi="Times New Roman"/>
          <w:sz w:val="20"/>
        </w:rPr>
        <w:t xml:space="preserve"> производит оплату напрямую в ресурсоснабжающую организацию.</w:t>
      </w:r>
      <w:r w:rsidRPr="00BA18A6">
        <w:rPr>
          <w:rFonts w:ascii="Times New Roman" w:hAnsi="Times New Roman"/>
          <w:sz w:val="20"/>
        </w:rPr>
        <w:t xml:space="preserve">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3.1.8. Организовать круглосуточное аварийно-диспетчерское обслуживание многоквартирного дома, устранять аварии, а также в соответствии с условиями настоящего договора выполнять заявки «Собственника»</w:t>
      </w:r>
      <w:r w:rsidR="001A681C" w:rsidRPr="00BA18A6">
        <w:rPr>
          <w:rFonts w:ascii="Times New Roman" w:hAnsi="Times New Roman"/>
          <w:sz w:val="20"/>
        </w:rPr>
        <w:t xml:space="preserve"> и(или) пользователя жилого(нежилого) помещения в сроки, установленные действующим законодательством РФ </w:t>
      </w:r>
      <w:r w:rsidRPr="00BA18A6">
        <w:rPr>
          <w:rFonts w:ascii="Times New Roman" w:hAnsi="Times New Roman"/>
          <w:sz w:val="20"/>
        </w:rPr>
        <w:t>и настоящим Договором.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>3.1.9. Организовать работы по устранению аварийных ситуаций, приводящих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3-х часов с момента поступления заявки по телефону.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3.1.10. В пределах своей компетенции рассматривать предложения, заявления и жалобы «Собственника»</w:t>
      </w:r>
      <w:r w:rsidR="001A681C" w:rsidRPr="00BA18A6">
        <w:rPr>
          <w:rFonts w:ascii="Times New Roman" w:hAnsi="Times New Roman"/>
          <w:sz w:val="20"/>
        </w:rPr>
        <w:t xml:space="preserve"> и(или) пользователя жилого(нежилого) помещения</w:t>
      </w:r>
      <w:r w:rsidRPr="00BA18A6">
        <w:rPr>
          <w:rFonts w:ascii="Times New Roman" w:hAnsi="Times New Roman"/>
          <w:sz w:val="20"/>
        </w:rPr>
        <w:t>, вести их учет, принимать меры, необходимые для устранения указанных в них недостатков в случае признания недостатков обоснованными.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</w:t>
      </w:r>
      <w:r w:rsidR="004F7747" w:rsidRPr="00BA18A6">
        <w:rPr>
          <w:rFonts w:ascii="Times New Roman" w:hAnsi="Times New Roman"/>
          <w:sz w:val="20"/>
        </w:rPr>
        <w:t>1</w:t>
      </w:r>
      <w:r w:rsidRPr="00BA18A6">
        <w:rPr>
          <w:rFonts w:ascii="Times New Roman" w:hAnsi="Times New Roman"/>
          <w:sz w:val="20"/>
        </w:rPr>
        <w:t xml:space="preserve">. В случае невыполнения работ или непредставления услуг, предусмотренных настоящим Договором, уведомить «Собственника» о причинах такого невыполнения (непредставления), путем размещения соответствующей информации на информационных стендах дома и местах общего пользования 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</w:t>
      </w:r>
      <w:r w:rsidR="000D50F1">
        <w:rPr>
          <w:rFonts w:ascii="Times New Roman" w:hAnsi="Times New Roman"/>
          <w:sz w:val="20"/>
        </w:rPr>
        <w:t>2</w:t>
      </w:r>
      <w:r w:rsidRPr="00BA18A6">
        <w:rPr>
          <w:rFonts w:ascii="Times New Roman" w:hAnsi="Times New Roman"/>
          <w:sz w:val="20"/>
        </w:rPr>
        <w:t xml:space="preserve">. Обеспечить «Собственника»  </w:t>
      </w:r>
      <w:r w:rsidR="001A681C" w:rsidRPr="00BA18A6">
        <w:rPr>
          <w:rFonts w:ascii="Times New Roman" w:hAnsi="Times New Roman"/>
          <w:sz w:val="20"/>
        </w:rPr>
        <w:t xml:space="preserve">и(или) нанимателя жилого(нежилого) помещения </w:t>
      </w:r>
      <w:r w:rsidRPr="00BA18A6">
        <w:rPr>
          <w:rFonts w:ascii="Times New Roman" w:hAnsi="Times New Roman"/>
          <w:sz w:val="20"/>
        </w:rPr>
        <w:t>информацией о телефонах аварийных служб, путем их указания на платежных документах, размещения на информационных стендах дома и в местах общего пользования.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</w:t>
      </w:r>
      <w:r w:rsidR="000D50F1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 xml:space="preserve">. </w:t>
      </w:r>
      <w:r w:rsidR="00BE046C" w:rsidRPr="00BA18A6">
        <w:rPr>
          <w:rFonts w:ascii="Times New Roman" w:hAnsi="Times New Roman"/>
          <w:sz w:val="20"/>
        </w:rPr>
        <w:t xml:space="preserve">По необходимости участвовать в </w:t>
      </w:r>
      <w:r w:rsidRPr="00BA18A6">
        <w:rPr>
          <w:rFonts w:ascii="Times New Roman" w:hAnsi="Times New Roman"/>
          <w:sz w:val="20"/>
        </w:rPr>
        <w:t>приемк</w:t>
      </w:r>
      <w:r w:rsidR="00BE046C" w:rsidRPr="00BA18A6">
        <w:rPr>
          <w:rFonts w:ascii="Times New Roman" w:hAnsi="Times New Roman"/>
          <w:sz w:val="20"/>
        </w:rPr>
        <w:t>е</w:t>
      </w:r>
      <w:r w:rsidRPr="00BA18A6">
        <w:rPr>
          <w:rFonts w:ascii="Times New Roman" w:hAnsi="Times New Roman"/>
          <w:sz w:val="20"/>
        </w:rPr>
        <w:t xml:space="preserve"> индивидуальных (квартирных) приборов учета коммунальных услуг в эксплуатацию, с составлением соответствующего акта.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</w:t>
      </w:r>
      <w:r w:rsidR="000D50F1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>. Не менее чем за три дня до начала проведения работ внутри помещения «Собственника»</w:t>
      </w:r>
      <w:r w:rsidR="001A681C" w:rsidRPr="00BA18A6">
        <w:rPr>
          <w:rFonts w:ascii="Times New Roman" w:hAnsi="Times New Roman"/>
          <w:sz w:val="20"/>
        </w:rPr>
        <w:t xml:space="preserve"> и(или) пользователя жилого(нежилого) помещения</w:t>
      </w:r>
      <w:r w:rsidRPr="00BA18A6">
        <w:rPr>
          <w:rFonts w:ascii="Times New Roman" w:hAnsi="Times New Roman"/>
          <w:sz w:val="20"/>
        </w:rPr>
        <w:t>, согласовать с ним время доступа в помещение.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</w:t>
      </w:r>
      <w:r w:rsidR="000D50F1">
        <w:rPr>
          <w:rFonts w:ascii="Times New Roman" w:hAnsi="Times New Roman"/>
          <w:sz w:val="20"/>
        </w:rPr>
        <w:t>5</w:t>
      </w:r>
      <w:r w:rsidRPr="00BA18A6">
        <w:rPr>
          <w:rFonts w:ascii="Times New Roman" w:hAnsi="Times New Roman"/>
          <w:sz w:val="20"/>
        </w:rPr>
        <w:t>. Направлять «Собственнику»</w:t>
      </w:r>
      <w:r w:rsidR="001A681C" w:rsidRPr="00BA18A6">
        <w:rPr>
          <w:rFonts w:ascii="Times New Roman" w:hAnsi="Times New Roman"/>
          <w:sz w:val="20"/>
        </w:rPr>
        <w:t xml:space="preserve"> и(или) пользователю жилого(нежилого) помещения</w:t>
      </w:r>
      <w:r w:rsidRPr="00BA18A6">
        <w:rPr>
          <w:rFonts w:ascii="Times New Roman" w:hAnsi="Times New Roman"/>
          <w:sz w:val="20"/>
        </w:rPr>
        <w:t>, при необходимости, предложения о проведении текущего ремонта общего имущества в многоквартирном доме.</w:t>
      </w:r>
    </w:p>
    <w:p w:rsidR="004F7747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3.1.1</w:t>
      </w:r>
      <w:r w:rsidR="000D50F1">
        <w:rPr>
          <w:rFonts w:ascii="Times New Roman" w:hAnsi="Times New Roman"/>
          <w:sz w:val="20"/>
        </w:rPr>
        <w:t>6</w:t>
      </w:r>
      <w:r w:rsidRPr="00BA18A6">
        <w:rPr>
          <w:rFonts w:ascii="Times New Roman" w:hAnsi="Times New Roman"/>
          <w:sz w:val="20"/>
        </w:rPr>
        <w:t xml:space="preserve">. Предоставлять по письменному запросу,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квартала, следующего за истекшим годом действия Договора. Размещать указанный отчет в единой информационной системе (сайт «Реформа ЖКХ» -  </w:t>
      </w:r>
      <w:hyperlink r:id="rId8" w:tgtFrame="_blank" w:history="1">
        <w:r w:rsidRPr="00BA18A6">
          <w:rPr>
            <w:rStyle w:val="a3"/>
            <w:rFonts w:ascii="Times New Roman" w:hAnsi="Times New Roman"/>
            <w:color w:val="auto"/>
            <w:sz w:val="20"/>
            <w:u w:val="none"/>
          </w:rPr>
          <w:t>www.reformagkh.ru</w:t>
        </w:r>
      </w:hyperlink>
      <w:r w:rsidRPr="00BA18A6">
        <w:rPr>
          <w:rFonts w:ascii="Times New Roman" w:hAnsi="Times New Roman"/>
          <w:sz w:val="20"/>
        </w:rPr>
        <w:t xml:space="preserve">, сайт ГИС ЖКХ dom.gosuslugi.ru, в соответствии с требованиями части 10 статьи 161 Жилищного кодекса РФ,  Постановления Правительства РФ от 23.09.2010 года №731"Об утверждении стандарта раскрытия информации организациями, осуществляющими деятельность в сфере управления многоквартирными домами" и Приказа Министерства регионального развития Российской Федерации </w:t>
      </w:r>
      <w:hyperlink r:id="rId9" w:history="1">
        <w:r w:rsidRPr="00BA18A6">
          <w:rPr>
            <w:rStyle w:val="a3"/>
            <w:rFonts w:ascii="Times New Roman" w:hAnsi="Times New Roman"/>
            <w:color w:val="auto"/>
            <w:sz w:val="20"/>
            <w:u w:val="none"/>
          </w:rPr>
          <w:t>№ 124 от 02.04.2013 года</w:t>
        </w:r>
      </w:hyperlink>
      <w:r w:rsidRPr="00BA18A6">
        <w:rPr>
          <w:rFonts w:ascii="Times New Roman" w:hAnsi="Times New Roman"/>
          <w:sz w:val="20"/>
        </w:rPr>
        <w:t xml:space="preserve">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</w:t>
      </w:r>
      <w:r w:rsidR="000D50F1">
        <w:rPr>
          <w:rFonts w:ascii="Times New Roman" w:hAnsi="Times New Roman"/>
          <w:sz w:val="20"/>
        </w:rPr>
        <w:t>17</w:t>
      </w:r>
      <w:r w:rsidRPr="00BA18A6">
        <w:rPr>
          <w:rFonts w:ascii="Times New Roman" w:hAnsi="Times New Roman"/>
          <w:sz w:val="20"/>
        </w:rPr>
        <w:t>. На основании письменной заявки «Собственника», направлять своего сотрудника для составления акта осмотра общего имущества многоквартирного дома или помещения «Собственника».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</w:t>
      </w:r>
      <w:r w:rsidR="000D50F1">
        <w:rPr>
          <w:rFonts w:ascii="Times New Roman" w:hAnsi="Times New Roman"/>
          <w:sz w:val="20"/>
        </w:rPr>
        <w:t>18</w:t>
      </w:r>
      <w:r w:rsidRPr="00BA18A6">
        <w:rPr>
          <w:rFonts w:ascii="Times New Roman" w:hAnsi="Times New Roman"/>
          <w:sz w:val="20"/>
        </w:rPr>
        <w:t>. Передать имеющуюся техническую документацию (базы данных) и иные связанные с управлением многоквартирным домом документы за 30 (тридцать) рабочих дней до прекращения действия настоящего Договора, по окончании срока его действия или расторжения.</w:t>
      </w:r>
    </w:p>
    <w:p w:rsidR="005C1B53" w:rsidRPr="00BA18A6" w:rsidRDefault="000D50F1" w:rsidP="003F12B7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3.1.19</w:t>
      </w:r>
      <w:r w:rsidR="005C1B53" w:rsidRPr="00BA18A6">
        <w:rPr>
          <w:rFonts w:ascii="Times New Roman" w:hAnsi="Times New Roman"/>
          <w:sz w:val="20"/>
        </w:rPr>
        <w:t>. На основании письменной заявки «Собственника»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 (ям) Собственника.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3.1.2</w:t>
      </w:r>
      <w:r w:rsidR="000D50F1">
        <w:rPr>
          <w:rFonts w:ascii="Times New Roman" w:hAnsi="Times New Roman"/>
          <w:sz w:val="20"/>
        </w:rPr>
        <w:t>0</w:t>
      </w:r>
      <w:r w:rsidRPr="00BA18A6">
        <w:rPr>
          <w:rFonts w:ascii="Times New Roman" w:hAnsi="Times New Roman"/>
          <w:sz w:val="20"/>
        </w:rPr>
        <w:t xml:space="preserve">. Обеспечить конфиденциальность персональных данных собственника </w:t>
      </w:r>
      <w:r w:rsidR="001A681C" w:rsidRPr="00BA18A6">
        <w:rPr>
          <w:rFonts w:ascii="Times New Roman" w:hAnsi="Times New Roman"/>
          <w:sz w:val="20"/>
        </w:rPr>
        <w:t>и(или) пользователя жилого(нежилого) помещения</w:t>
      </w:r>
      <w:r w:rsidRPr="00BA18A6">
        <w:rPr>
          <w:rFonts w:ascii="Times New Roman" w:hAnsi="Times New Roman"/>
          <w:sz w:val="20"/>
        </w:rPr>
        <w:t xml:space="preserve"> и безопасности этих данных при их обработке.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3.1.2</w:t>
      </w:r>
      <w:r w:rsidR="000D50F1">
        <w:rPr>
          <w:rFonts w:ascii="Times New Roman" w:hAnsi="Times New Roman"/>
          <w:sz w:val="20"/>
        </w:rPr>
        <w:t>1</w:t>
      </w:r>
      <w:r w:rsidRPr="00BA18A6">
        <w:rPr>
          <w:rFonts w:ascii="Times New Roman" w:hAnsi="Times New Roman"/>
          <w:sz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 Управляющая организация имеет право: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3.2.1. Самостоятельно определить порядок, сроки и способ выполнения работ и оказания услуг, необходимых для выполнения обязательств по данному  Договору, в зависимости от фактического состояния общего имущества, объема поступивших средств </w:t>
      </w:r>
      <w:r w:rsidR="001A681C" w:rsidRPr="00BA18A6">
        <w:rPr>
          <w:rFonts w:ascii="Times New Roman" w:hAnsi="Times New Roman"/>
          <w:sz w:val="20"/>
        </w:rPr>
        <w:t>от содержания жилья</w:t>
      </w:r>
      <w:r w:rsidRPr="00BA18A6">
        <w:rPr>
          <w:rFonts w:ascii="Times New Roman" w:hAnsi="Times New Roman"/>
          <w:sz w:val="20"/>
        </w:rPr>
        <w:t xml:space="preserve"> и ее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3.2.2. Требовать надлежащего исполнения Собственником его обязательств по настоящему Договору.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виновными действиями (бездействием) Собственника и/или проживающих лиц в его Помещении Общему имуществу Многоквартирного дома.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 Многоквартирного дома.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Самостоятельно перераспределять денежные средства, полученные от Собственника на финансирование выполнения работ (услуг) по настоящему Договору.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</w:t>
      </w:r>
      <w:r w:rsidR="001A681C" w:rsidRPr="00BA18A6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>. Требовать от Собственника</w:t>
      </w:r>
      <w:r w:rsidR="00AC37A6" w:rsidRPr="00BA18A6">
        <w:rPr>
          <w:rFonts w:ascii="Times New Roman" w:hAnsi="Times New Roman"/>
          <w:sz w:val="20"/>
        </w:rPr>
        <w:t>, в случаях, предусмотренных ч.3 ст.153 ЖК РФ, пользователя</w:t>
      </w:r>
      <w:r w:rsidRPr="00BA18A6">
        <w:rPr>
          <w:rFonts w:ascii="Times New Roman" w:hAnsi="Times New Roman"/>
          <w:sz w:val="20"/>
        </w:rPr>
        <w:t xml:space="preserve"> </w:t>
      </w:r>
      <w:r w:rsidR="00AC37A6" w:rsidRPr="00BA18A6">
        <w:rPr>
          <w:rFonts w:ascii="Times New Roman" w:hAnsi="Times New Roman"/>
          <w:sz w:val="20"/>
        </w:rPr>
        <w:t xml:space="preserve">жилого(нежилого) помещения </w:t>
      </w:r>
      <w:r w:rsidRPr="00BA18A6">
        <w:rPr>
          <w:rFonts w:ascii="Times New Roman" w:hAnsi="Times New Roman"/>
          <w:sz w:val="20"/>
        </w:rPr>
        <w:t>внесения платы по Договору в полном объеме, в соответствии с выставленными платежными документами, а также требовать представления документов, подтверждающих право на льготы по оплате жилищных услуг.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>3.2.</w:t>
      </w:r>
      <w:r w:rsidR="00AC37A6" w:rsidRPr="00BA18A6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>. В случае несоответствия данных, имеющихся у «Управляющей организации», информации по оказанным услугам, предоставленной «Собственником», проводить перерасчет размера платы по фактическому</w:t>
      </w:r>
      <w:r w:rsidR="004F7747" w:rsidRPr="00BA18A6">
        <w:rPr>
          <w:rFonts w:ascii="Times New Roman" w:hAnsi="Times New Roman"/>
          <w:sz w:val="20"/>
        </w:rPr>
        <w:t xml:space="preserve"> потреблению (площади,</w:t>
      </w:r>
      <w:r w:rsidRPr="00BA18A6">
        <w:rPr>
          <w:rFonts w:ascii="Times New Roman" w:hAnsi="Times New Roman"/>
          <w:sz w:val="20"/>
        </w:rPr>
        <w:t xml:space="preserve"> количеству,</w:t>
      </w:r>
      <w:r w:rsidR="004F7747" w:rsidRPr="00BA18A6">
        <w:rPr>
          <w:rFonts w:ascii="Times New Roman" w:hAnsi="Times New Roman"/>
          <w:sz w:val="20"/>
        </w:rPr>
        <w:t xml:space="preserve"> объему)</w:t>
      </w:r>
      <w:r w:rsidRPr="00BA18A6">
        <w:rPr>
          <w:rFonts w:ascii="Times New Roman" w:hAnsi="Times New Roman"/>
          <w:sz w:val="20"/>
        </w:rPr>
        <w:t xml:space="preserve">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</w:t>
      </w:r>
      <w:r w:rsidR="00AC37A6" w:rsidRPr="00BA18A6">
        <w:rPr>
          <w:rFonts w:ascii="Times New Roman" w:hAnsi="Times New Roman"/>
          <w:sz w:val="20"/>
        </w:rPr>
        <w:t>5</w:t>
      </w:r>
      <w:r w:rsidRPr="00BA18A6">
        <w:rPr>
          <w:rFonts w:ascii="Times New Roman" w:hAnsi="Times New Roman"/>
          <w:sz w:val="20"/>
        </w:rPr>
        <w:t>. В порядке, установленном действующим законодательством РФ, взыскивать с должников сумму неплатежей и ущерба, нанесенного несвоевременной и/или неполной оплатой жилищных и иных услуг в соответствии с условиями настоящего договора.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</w:t>
      </w:r>
      <w:r w:rsidR="00AC37A6" w:rsidRPr="00BA18A6">
        <w:rPr>
          <w:rFonts w:ascii="Times New Roman" w:hAnsi="Times New Roman"/>
          <w:sz w:val="20"/>
        </w:rPr>
        <w:t>6</w:t>
      </w:r>
      <w:r w:rsidRPr="00BA18A6">
        <w:rPr>
          <w:rFonts w:ascii="Times New Roman" w:hAnsi="Times New Roman"/>
          <w:sz w:val="20"/>
        </w:rPr>
        <w:t xml:space="preserve"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в соответствии с положениями п. 37 Постановления Правительства РФ от 13.08.2006 года №491.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</w:t>
      </w:r>
      <w:r w:rsidR="00AC37A6" w:rsidRPr="00BA18A6">
        <w:rPr>
          <w:rFonts w:ascii="Times New Roman" w:hAnsi="Times New Roman"/>
          <w:sz w:val="20"/>
        </w:rPr>
        <w:t>7</w:t>
      </w:r>
      <w:r w:rsidRPr="00BA18A6">
        <w:rPr>
          <w:rFonts w:ascii="Times New Roman" w:hAnsi="Times New Roman"/>
          <w:sz w:val="20"/>
        </w:rPr>
        <w:t xml:space="preserve">.  За дополнительную плату, выполнять работы и оказывать услуги, не предусмотренные в составе перечней работ и услуг, указанных в </w:t>
      </w:r>
      <w:r w:rsidR="00FD6DDD">
        <w:rPr>
          <w:rFonts w:ascii="Times New Roman" w:hAnsi="Times New Roman"/>
          <w:sz w:val="20"/>
        </w:rPr>
        <w:t>приложении к договору</w:t>
      </w:r>
      <w:r w:rsidRPr="00BA18A6">
        <w:rPr>
          <w:rFonts w:ascii="Times New Roman" w:hAnsi="Times New Roman"/>
          <w:sz w:val="20"/>
        </w:rPr>
        <w:t>, утвержденных общим собранием собственников жилых и нежилых  помещений,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«Собственника», о чем «Управляющая организация» обязана проинформировать последнего. Выполнение таких работ и услуг осуществляется за счет средств собственников. Информирование «Собственника» осуществляется, путем размещения уведомления на информационных стендах дома и местах общего пользования.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</w:t>
      </w:r>
      <w:r w:rsidR="00041954">
        <w:rPr>
          <w:rFonts w:ascii="Times New Roman" w:hAnsi="Times New Roman"/>
          <w:sz w:val="20"/>
        </w:rPr>
        <w:t>8</w:t>
      </w:r>
      <w:r w:rsidRPr="00BA18A6">
        <w:rPr>
          <w:rFonts w:ascii="Times New Roman" w:hAnsi="Times New Roman"/>
          <w:sz w:val="20"/>
        </w:rPr>
        <w:t>. С учетом применения условий, содержащихся в п.2.5.9 настоящего Договора обеспечить выполнение требований законодательства об энергосбережении и о повышении энергетической эффективности.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5C1B53" w:rsidRPr="00BA18A6" w:rsidRDefault="00041954" w:rsidP="003F12B7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3.2.9</w:t>
      </w:r>
      <w:r w:rsidR="005C1B53" w:rsidRPr="00BA18A6">
        <w:rPr>
          <w:rFonts w:ascii="Times New Roman" w:hAnsi="Times New Roman"/>
          <w:sz w:val="20"/>
        </w:rPr>
        <w:t xml:space="preserve">. Размещать в многоквартирном доме соответствующие технические службы (производственный персонал, оборудование, технические средства (инвентарь)), необходимые для осуществления эксплуатации многоквартирного дома, в помещениях, являющихся общим имуществом </w:t>
      </w:r>
      <w:r w:rsidR="00AC37A6" w:rsidRPr="00BA18A6">
        <w:rPr>
          <w:rFonts w:ascii="Times New Roman" w:hAnsi="Times New Roman"/>
          <w:sz w:val="20"/>
        </w:rPr>
        <w:t>с</w:t>
      </w:r>
      <w:r w:rsidR="005C1B53" w:rsidRPr="00BA18A6">
        <w:rPr>
          <w:rFonts w:ascii="Times New Roman" w:hAnsi="Times New Roman"/>
          <w:sz w:val="20"/>
        </w:rPr>
        <w:t>обственник</w:t>
      </w:r>
      <w:r w:rsidR="00AC37A6" w:rsidRPr="00BA18A6">
        <w:rPr>
          <w:rFonts w:ascii="Times New Roman" w:hAnsi="Times New Roman"/>
          <w:sz w:val="20"/>
        </w:rPr>
        <w:t>ов, с согласия последних</w:t>
      </w:r>
      <w:r w:rsidR="005C1B53" w:rsidRPr="00BA18A6">
        <w:rPr>
          <w:rFonts w:ascii="Times New Roman" w:hAnsi="Times New Roman"/>
          <w:sz w:val="20"/>
        </w:rPr>
        <w:t xml:space="preserve">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3.2.1</w:t>
      </w:r>
      <w:r w:rsidR="00041954">
        <w:rPr>
          <w:rFonts w:ascii="Times New Roman" w:hAnsi="Times New Roman"/>
          <w:sz w:val="20"/>
        </w:rPr>
        <w:t>0</w:t>
      </w:r>
      <w:r w:rsidRPr="00BA18A6">
        <w:rPr>
          <w:rFonts w:ascii="Times New Roman" w:hAnsi="Times New Roman"/>
          <w:sz w:val="20"/>
        </w:rPr>
        <w:t xml:space="preserve">. Требовать доступа в жилое или нежилое помещение Собственника </w:t>
      </w:r>
      <w:r w:rsidR="00AC37A6" w:rsidRPr="00BA18A6">
        <w:rPr>
          <w:rFonts w:ascii="Times New Roman" w:hAnsi="Times New Roman"/>
          <w:sz w:val="20"/>
        </w:rPr>
        <w:t xml:space="preserve">и(или) пользователя жилого(нежилого) помещения </w:t>
      </w:r>
      <w:r w:rsidRPr="00BA18A6">
        <w:rPr>
          <w:rFonts w:ascii="Times New Roman" w:hAnsi="Times New Roman"/>
          <w:sz w:val="20"/>
        </w:rPr>
        <w:t>в заранее согласованные с ним сроки для проведения работ, осмотра инженерного оборудования и конструктивных элементов помещения, снятия показаний приборов учета, а также для ликвидации аварий (в любое время суток).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3.2.1</w:t>
      </w:r>
      <w:r w:rsidR="00041954">
        <w:rPr>
          <w:rFonts w:ascii="Times New Roman" w:hAnsi="Times New Roman"/>
          <w:sz w:val="20"/>
        </w:rPr>
        <w:t>1</w:t>
      </w:r>
      <w:r w:rsidRPr="00BA18A6">
        <w:rPr>
          <w:rFonts w:ascii="Times New Roman" w:hAnsi="Times New Roman"/>
          <w:sz w:val="20"/>
        </w:rPr>
        <w:t>. Поручать при необходимости выполнение обязательств по настоящему Договору иным организациям.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3.2.1</w:t>
      </w:r>
      <w:r w:rsidR="00041954">
        <w:rPr>
          <w:rFonts w:ascii="Times New Roman" w:hAnsi="Times New Roman"/>
          <w:sz w:val="20"/>
        </w:rPr>
        <w:t>2</w:t>
      </w:r>
      <w:r w:rsidRPr="00BA18A6">
        <w:rPr>
          <w:rFonts w:ascii="Times New Roman" w:hAnsi="Times New Roman"/>
          <w:sz w:val="20"/>
        </w:rPr>
        <w:t>. Истребовать у предыдущей управляющей организации техническую или иную документацию на управляемый многоквартирный дом, а в случае невозможности ее истребования – восстановить. Расходы «Управляющей организации», понесенные на изготовление (восстановление) такой документации, подлежат включению в состав затрат по содержанию общего имущества многоквартирного дома.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3.2.1</w:t>
      </w:r>
      <w:r w:rsidR="00041954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Собственника,), согласовав с последними дату и время таких осмотров.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3.2.1</w:t>
      </w:r>
      <w:r w:rsidR="00041954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законодательством.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 Собственник обязан</w:t>
      </w:r>
      <w:r w:rsidR="00AC37A6" w:rsidRPr="00BA18A6">
        <w:rPr>
          <w:rFonts w:ascii="Times New Roman" w:hAnsi="Times New Roman"/>
          <w:sz w:val="20"/>
        </w:rPr>
        <w:t>, если иное не установлено законом и(или) договором с пользователем жилого(нежилого) помещения</w:t>
      </w:r>
      <w:r w:rsidRPr="00BA18A6">
        <w:rPr>
          <w:rFonts w:ascii="Times New Roman" w:hAnsi="Times New Roman"/>
          <w:sz w:val="20"/>
        </w:rPr>
        <w:t>: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3.3.1. Обеспечивать надлежащее содержание общего имущества многоквартирного дома, путем заключения настоящего Договора в соответствии с действующим законодательством РФ.</w:t>
      </w:r>
    </w:p>
    <w:p w:rsidR="00287F8E" w:rsidRPr="00BA18A6" w:rsidRDefault="004F7747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3.3.1.1.</w:t>
      </w:r>
      <w:r w:rsidR="00287F8E" w:rsidRPr="00BA18A6">
        <w:rPr>
          <w:rFonts w:ascii="Times New Roman" w:hAnsi="Times New Roman"/>
          <w:sz w:val="20"/>
        </w:rPr>
        <w:t xml:space="preserve"> заключить с соответствующей р</w:t>
      </w:r>
      <w:r w:rsidRPr="00BA18A6">
        <w:rPr>
          <w:rFonts w:ascii="Times New Roman" w:hAnsi="Times New Roman"/>
          <w:sz w:val="20"/>
        </w:rPr>
        <w:t>есурсоснабжающ</w:t>
      </w:r>
      <w:r w:rsidR="00287F8E" w:rsidRPr="00BA18A6">
        <w:rPr>
          <w:rFonts w:ascii="Times New Roman" w:hAnsi="Times New Roman"/>
          <w:sz w:val="20"/>
        </w:rPr>
        <w:t>ей</w:t>
      </w:r>
      <w:r w:rsidRPr="00BA18A6">
        <w:rPr>
          <w:rFonts w:ascii="Times New Roman" w:hAnsi="Times New Roman"/>
          <w:sz w:val="20"/>
        </w:rPr>
        <w:t xml:space="preserve"> организаци</w:t>
      </w:r>
      <w:r w:rsidR="00287F8E" w:rsidRPr="00BA18A6">
        <w:rPr>
          <w:rFonts w:ascii="Times New Roman" w:hAnsi="Times New Roman"/>
          <w:sz w:val="20"/>
        </w:rPr>
        <w:t>ей</w:t>
      </w:r>
      <w:r w:rsidRPr="00BA18A6">
        <w:rPr>
          <w:rFonts w:ascii="Times New Roman" w:hAnsi="Times New Roman"/>
          <w:sz w:val="20"/>
        </w:rPr>
        <w:t>, региональны</w:t>
      </w:r>
      <w:r w:rsidR="00287F8E" w:rsidRPr="00BA18A6">
        <w:rPr>
          <w:rFonts w:ascii="Times New Roman" w:hAnsi="Times New Roman"/>
          <w:sz w:val="20"/>
        </w:rPr>
        <w:t>м</w:t>
      </w:r>
      <w:r w:rsidRPr="00BA18A6">
        <w:rPr>
          <w:rFonts w:ascii="Times New Roman" w:hAnsi="Times New Roman"/>
          <w:sz w:val="20"/>
        </w:rPr>
        <w:t xml:space="preserve"> оператор</w:t>
      </w:r>
      <w:r w:rsidR="00287F8E" w:rsidRPr="00BA18A6">
        <w:rPr>
          <w:rFonts w:ascii="Times New Roman" w:hAnsi="Times New Roman"/>
          <w:sz w:val="20"/>
        </w:rPr>
        <w:t>ом</w:t>
      </w:r>
      <w:r w:rsidRPr="00BA18A6">
        <w:rPr>
          <w:rFonts w:ascii="Times New Roman" w:hAnsi="Times New Roman"/>
          <w:sz w:val="20"/>
        </w:rPr>
        <w:t xml:space="preserve"> по обращению с твердыми коммунальными отходами</w:t>
      </w:r>
      <w:r w:rsidR="00287F8E" w:rsidRPr="00BA18A6">
        <w:rPr>
          <w:rFonts w:ascii="Times New Roman" w:hAnsi="Times New Roman"/>
          <w:sz w:val="20"/>
        </w:rPr>
        <w:t xml:space="preserve">, – прямые (индивидуальные) </w:t>
      </w:r>
      <w:r w:rsidRPr="00BA18A6">
        <w:rPr>
          <w:rFonts w:ascii="Times New Roman" w:hAnsi="Times New Roman"/>
          <w:sz w:val="20"/>
        </w:rPr>
        <w:t>договор</w:t>
      </w:r>
      <w:r w:rsidR="00287F8E" w:rsidRPr="00BA18A6">
        <w:rPr>
          <w:rFonts w:ascii="Times New Roman" w:hAnsi="Times New Roman"/>
          <w:sz w:val="20"/>
        </w:rPr>
        <w:t>ы</w:t>
      </w:r>
      <w:r w:rsidRPr="00BA18A6">
        <w:rPr>
          <w:rFonts w:ascii="Times New Roman" w:hAnsi="Times New Roman"/>
          <w:sz w:val="20"/>
        </w:rPr>
        <w:t xml:space="preserve"> ресурсоснабжения, договор на оказание услуг по обращению с твердыми коммунальными отходами</w:t>
      </w:r>
      <w:r w:rsidR="00287F8E" w:rsidRPr="00BA18A6">
        <w:rPr>
          <w:rFonts w:ascii="Times New Roman" w:hAnsi="Times New Roman"/>
          <w:sz w:val="20"/>
        </w:rPr>
        <w:t xml:space="preserve"> (на коммунальные услуги: холодное водоснабжение, горячее водоснабжение (водоотведение (канализация, отведение сточных вод), электроснабжение, теплоснабжение (отопление), газоснабжение, обращение с твердыми коммунальными отходами, и самостоятельно предоставлять в адрес вышеуказанных ресурсоснабжающих организаций (регионального оператора) </w:t>
      </w:r>
      <w:r w:rsidRPr="00BA18A6">
        <w:rPr>
          <w:rFonts w:ascii="Times New Roman" w:hAnsi="Times New Roman"/>
          <w:sz w:val="20"/>
        </w:rPr>
        <w:t>информацию о показаниях индивидуальных приборов учета</w:t>
      </w:r>
      <w:r w:rsidR="00287F8E" w:rsidRPr="00BA18A6">
        <w:rPr>
          <w:rFonts w:ascii="Times New Roman" w:hAnsi="Times New Roman"/>
          <w:sz w:val="20"/>
        </w:rPr>
        <w:t xml:space="preserve"> потребления коммунальных услуг и иную информацию, необходимую для начисления платы за коммунальные услуги.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3.3.2. В случае временного отсутствия предоставлять «Управляющей организации» информацию о лицах (контактные телефоны, адреса), имеющих доступ в его помещение на случай устранения аварийных ситуаций.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3.3.3. Предоставить в «Управляющую организацию» копию свидетельства о регистрации права собственности на помещение или иные основания пользования помещением.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3.3.4.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и нежилого помещения. Соблюдать санитарно-гигиенические нормы при выгуле животных на придомовой территории.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3.3.5. Соблюдать требования пожарной безопасности, санитарно-гигиенических, экологических и иных требований действующего законодательства РФ, а также соблюдать чистоту и порядок в подъездах, кабинах </w:t>
      </w:r>
      <w:r w:rsidRPr="00BA18A6">
        <w:rPr>
          <w:rFonts w:ascii="Times New Roman" w:hAnsi="Times New Roman"/>
          <w:sz w:val="20"/>
        </w:rPr>
        <w:lastRenderedPageBreak/>
        <w:t>лифтов (при их наличии), на лестничных клетках, в других местах общего пользования, обеспечивать сохранность санитарно-технического и иного оборудования.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3.3.6.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местах общего пользования вещества и предметы, загрязняющие воздух, взрыво- и пожароопасные вещества и предметы. Не допускать нанесения различных надписей и рисунков на стены в местах общего пользования.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3.3.7.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3.3.8. При обнаружении неисправностей санитарно-технического и иного оборудования, находящегося в жилом и нежилом помещении, немедленно принимать возможные меры к их устранению и незамедлительно сообщать о таких неисправностях и повреждениях «Управляющей организации».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3.3.9. Своевременно и полностью вносить плату за</w:t>
      </w:r>
      <w:r w:rsidR="00287F8E" w:rsidRPr="00BA18A6">
        <w:rPr>
          <w:rFonts w:ascii="Times New Roman" w:hAnsi="Times New Roman"/>
          <w:sz w:val="20"/>
        </w:rPr>
        <w:t xml:space="preserve"> содержание жилья (</w:t>
      </w:r>
      <w:r w:rsidRPr="00BA18A6">
        <w:rPr>
          <w:rFonts w:ascii="Times New Roman" w:hAnsi="Times New Roman"/>
          <w:sz w:val="20"/>
        </w:rPr>
        <w:t>помещение</w:t>
      </w:r>
      <w:r w:rsidR="00287F8E" w:rsidRPr="00BA18A6">
        <w:rPr>
          <w:rFonts w:ascii="Times New Roman" w:hAnsi="Times New Roman"/>
          <w:sz w:val="20"/>
        </w:rPr>
        <w:t>) (жилищные услуги)</w:t>
      </w:r>
      <w:r w:rsidRPr="00BA18A6">
        <w:rPr>
          <w:rFonts w:ascii="Times New Roman" w:hAnsi="Times New Roman"/>
          <w:sz w:val="20"/>
        </w:rPr>
        <w:t xml:space="preserve">, с учетом всех пользователей услуг, </w:t>
      </w:r>
      <w:r w:rsidR="00287F8E" w:rsidRPr="00BA18A6">
        <w:rPr>
          <w:rFonts w:ascii="Times New Roman" w:hAnsi="Times New Roman"/>
          <w:sz w:val="20"/>
        </w:rPr>
        <w:t>и</w:t>
      </w:r>
      <w:r w:rsidRPr="00BA18A6">
        <w:rPr>
          <w:rFonts w:ascii="Times New Roman" w:hAnsi="Times New Roman"/>
          <w:sz w:val="20"/>
        </w:rPr>
        <w:t xml:space="preserve"> иные платежи, установленные по решению общего собрания собственников помещений многоквартирного дома, в соответствии с</w:t>
      </w:r>
      <w:r w:rsidR="00287F8E" w:rsidRPr="00BA18A6">
        <w:rPr>
          <w:rFonts w:ascii="Times New Roman" w:hAnsi="Times New Roman"/>
          <w:sz w:val="20"/>
        </w:rPr>
        <w:t xml:space="preserve"> требованиями</w:t>
      </w:r>
      <w:r w:rsidRPr="00BA18A6">
        <w:rPr>
          <w:rFonts w:ascii="Times New Roman" w:hAnsi="Times New Roman"/>
          <w:sz w:val="20"/>
        </w:rPr>
        <w:t xml:space="preserve"> законодательств</w:t>
      </w:r>
      <w:r w:rsidR="00287F8E" w:rsidRPr="00BA18A6">
        <w:rPr>
          <w:rFonts w:ascii="Times New Roman" w:hAnsi="Times New Roman"/>
          <w:sz w:val="20"/>
        </w:rPr>
        <w:t>а</w:t>
      </w:r>
      <w:r w:rsidRPr="00BA18A6">
        <w:rPr>
          <w:rFonts w:ascii="Times New Roman" w:hAnsi="Times New Roman"/>
          <w:sz w:val="20"/>
        </w:rPr>
        <w:t xml:space="preserve"> РФ и условиями настоящего Договора.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3.3.10. Соблюдать следующие требования: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производить перенос инженерных сетей;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«Собственника», без согласования с «Управляющей организацией»;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загромождать подходы к инженерным коммуникациям и запорной арматуре, строительными материалами и (или) отходами эвакуационные пути и помещения общего пользования;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использовать пассажирские лифты для транспортировки строительных материалов и отходов без упаковки;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 создавать повышенного шума в жилых и нежилых помещениях, и местах общего пользования;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согласовать с «Управляющей организацией» проведение работ по ремонту, переустройству и перепланировке помещения, использованию общего имущества многоквартирного дома.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в аварийно-диспетчерскую службу исполнителя или диспетчерскую службу подрядной организации выполняющей обслуживание конкретного дома. Запрещено использовать внутриквартирную канализацию в качестве мусоропровода, при обнаружении засора немедленно прекратить производить слив воды в канализацию. Немедленно принять меры к устранению засора.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3.3.11.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3.3.12. Предоставлять «Управляющей организации» в течение десяти рабочих дней сведения:</w:t>
      </w:r>
      <w:r w:rsidR="00E23944" w:rsidRPr="00BA18A6">
        <w:rPr>
          <w:rFonts w:ascii="Times New Roman" w:hAnsi="Times New Roman"/>
          <w:sz w:val="20"/>
        </w:rPr>
        <w:t xml:space="preserve"> </w:t>
      </w:r>
      <w:r w:rsidR="00425084" w:rsidRPr="00BA18A6">
        <w:rPr>
          <w:rFonts w:ascii="Times New Roman" w:hAnsi="Times New Roman"/>
          <w:sz w:val="20"/>
        </w:rPr>
        <w:t>о</w:t>
      </w:r>
      <w:r w:rsidRPr="00BA18A6">
        <w:rPr>
          <w:rFonts w:ascii="Times New Roman" w:hAnsi="Times New Roman"/>
          <w:sz w:val="20"/>
        </w:rPr>
        <w:t>б изменении количества граждан, проживающих в жилом помещении, включая временно проживающих</w:t>
      </w:r>
      <w:r w:rsidR="00425084" w:rsidRPr="00BA18A6">
        <w:rPr>
          <w:rFonts w:ascii="Times New Roman" w:hAnsi="Times New Roman"/>
          <w:sz w:val="20"/>
        </w:rPr>
        <w:t>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3.3.13. Обеспечивать доступ представителей «Управляющей организации»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жилом/нежилом помещении, для выполнения необходимых ремонтных работ в заранее согласованное с «Управляющей организацией» время, а работников аварийных служб – в любое время.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3.3.14. Допускать в занимаемые жилые и нежилые помещения в заранее согласованное время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</w:t>
      </w:r>
      <w:r w:rsidR="00425084" w:rsidRPr="00BA18A6">
        <w:rPr>
          <w:rFonts w:ascii="Times New Roman" w:hAnsi="Times New Roman"/>
          <w:sz w:val="20"/>
        </w:rPr>
        <w:t>5</w:t>
      </w:r>
      <w:r w:rsidRPr="00BA18A6">
        <w:rPr>
          <w:rFonts w:ascii="Times New Roman" w:hAnsi="Times New Roman"/>
          <w:sz w:val="20"/>
        </w:rPr>
        <w:t>. Сообщать «Управляющей организации» о выявленных неисправностях общего имущества в многоквартирном доме.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3.3.1</w:t>
      </w:r>
      <w:r w:rsidR="00425084" w:rsidRPr="00BA18A6">
        <w:rPr>
          <w:rFonts w:ascii="Times New Roman" w:hAnsi="Times New Roman"/>
          <w:sz w:val="20"/>
        </w:rPr>
        <w:t>6</w:t>
      </w:r>
      <w:r w:rsidRPr="00BA18A6">
        <w:rPr>
          <w:rFonts w:ascii="Times New Roman" w:hAnsi="Times New Roman"/>
          <w:sz w:val="20"/>
        </w:rPr>
        <w:t xml:space="preserve">. Выбрать на общем собрании собственников помещений уполномоченное собственниками лицо (в т.ч. Совет многоквартирного дома, Председателя Совета многоквартирного дома) для представления интересов всех собственников помещений перед «Управляющей организацией», о чем письменно, уведомлением в течении 3(трех) дней, информировать «Управляющую организацию».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>3.4. Собственник имеет право: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3.4.1. Осуществлять контроль за выполнением «Управляющей организацией» принятых на себя обязательств по настоящему Договору.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3.4.2.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 по вине «Управляющей организации».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>. Требовать от «Управляющей организации» возмещения убытков, причиненных вследствие невыполнения либо недобросовестного выполнения «Управляющей организацией» своих обязанностей по настоящему Договору.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>. Требовать от «Управляющей организации» ежегодного предоставления отчета о выполнении настоящего Договора.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5</w:t>
      </w:r>
      <w:r w:rsidRPr="00BA18A6">
        <w:rPr>
          <w:rFonts w:ascii="Times New Roman" w:hAnsi="Times New Roman"/>
          <w:sz w:val="20"/>
        </w:rPr>
        <w:t>. Собственники помещений в многоквартирном доме на основании решения общего собрания собственников,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6</w:t>
      </w:r>
      <w:r w:rsidRPr="00BA18A6">
        <w:rPr>
          <w:rFonts w:ascii="Times New Roman" w:hAnsi="Times New Roman"/>
          <w:sz w:val="20"/>
        </w:rPr>
        <w:t xml:space="preserve">. Выбрать на общем собрании собственников помещений в многоквартирном доме уполномоченное собственниками лицо (Совет многоквартирного дома, Председателя Совета многоквартирного дома) для представления интересов всех собственников жилых и нежилых помещений многоквартирного дома перед «Управляющей организацией», о чем письменно, уведомлением в течении 3 (трех) дней, информировать «Управляющую организацию».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7</w:t>
      </w:r>
      <w:r w:rsidRPr="00BA18A6">
        <w:rPr>
          <w:rFonts w:ascii="Times New Roman" w:hAnsi="Times New Roman"/>
          <w:sz w:val="20"/>
        </w:rPr>
        <w:t xml:space="preserve">. Инициировать проведение общего собрания собственников с повесткой об изменении перечня услуг и работ по содержанию и ремонту общего имущества в многоквартирном доме, предоставляемых Управляющей организацией. Протокол решения общего собрания собственников представлять в Управляющую организацию в </w:t>
      </w:r>
      <w:r w:rsidR="00CF3551" w:rsidRPr="00BA18A6">
        <w:rPr>
          <w:rFonts w:ascii="Times New Roman" w:hAnsi="Times New Roman"/>
          <w:sz w:val="20"/>
        </w:rPr>
        <w:t>установленные законодательством РФ сроки</w:t>
      </w:r>
      <w:r w:rsidRPr="00BA18A6">
        <w:rPr>
          <w:rFonts w:ascii="Times New Roman" w:hAnsi="Times New Roman"/>
          <w:sz w:val="20"/>
        </w:rPr>
        <w:t>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8</w:t>
      </w:r>
      <w:r w:rsidRPr="00BA18A6">
        <w:rPr>
          <w:rFonts w:ascii="Times New Roman" w:hAnsi="Times New Roman"/>
          <w:sz w:val="20"/>
        </w:rPr>
        <w:t xml:space="preserve">. Контролировать через уполномоченное собственниками лицо качество предоставляемых «Управляющей организацией» услуг по содержанию и ремонту общей долевой собственности многоквартирного дома. 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</w:t>
      </w:r>
      <w:r w:rsidR="00425084" w:rsidRPr="00BA18A6">
        <w:rPr>
          <w:rFonts w:ascii="Times New Roman" w:hAnsi="Times New Roman"/>
          <w:sz w:val="20"/>
        </w:rPr>
        <w:t>9</w:t>
      </w:r>
      <w:r w:rsidRPr="00BA18A6">
        <w:rPr>
          <w:rFonts w:ascii="Times New Roman" w:hAnsi="Times New Roman"/>
          <w:sz w:val="20"/>
        </w:rPr>
        <w:t>. С соблюдением правил и норм, установленных жилищным законодательством РФ при наличии технических возможностей установить за свой счет индивидуальные (квартирные) и коллективные (общедомовые) приборы учета коммунальных ресурсов с обязательным письменным уведомлением о проведении данных мероприятий  «Управляющую организацию» с приложением соответствующих подтверждающих документов, установленных законодательством РФ,  в целях обеспечения надлежащего содержания и обслуживания общего имущества многоквартирного дома и организации учета потребления коммунальных ресурсов, согласно данных вышеуказанных приборов учета потребления коммунальных ресурсов.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3.4.1</w:t>
      </w:r>
      <w:r w:rsidR="00425084" w:rsidRPr="00BA18A6">
        <w:rPr>
          <w:rFonts w:ascii="Times New Roman" w:hAnsi="Times New Roman"/>
          <w:sz w:val="20"/>
        </w:rPr>
        <w:t>0</w:t>
      </w:r>
      <w:r w:rsidRPr="00BA18A6">
        <w:rPr>
          <w:rFonts w:ascii="Times New Roman" w:hAnsi="Times New Roman"/>
          <w:sz w:val="20"/>
        </w:rPr>
        <w:t>. Стороны констатируют, что заключая данный договор,</w:t>
      </w:r>
      <w:r w:rsidR="00425084" w:rsidRPr="00BA18A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>настоящим Собственник помещения дает согласие управляющей организации на обработку в соответствии с законодательством РФ своих (а также совместно проживающих (зарегистрированных с ним) граждан (лиц))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в период всего срока действия</w:t>
      </w:r>
      <w:r w:rsidR="00425084" w:rsidRPr="00BA18A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>договора.</w:t>
      </w:r>
    </w:p>
    <w:p w:rsidR="005C1B53" w:rsidRPr="00BA18A6" w:rsidRDefault="005C1B53" w:rsidP="003F12B7">
      <w:pPr>
        <w:ind w:firstLine="567"/>
        <w:jc w:val="both"/>
        <w:rPr>
          <w:rFonts w:ascii="Times New Roman" w:hAnsi="Times New Roman"/>
          <w:sz w:val="20"/>
        </w:rPr>
      </w:pPr>
    </w:p>
    <w:p w:rsidR="005C1B53" w:rsidRPr="00BA18A6" w:rsidRDefault="005C1B53" w:rsidP="00745BB3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 Цена Договора и порядок расчетов</w:t>
      </w:r>
    </w:p>
    <w:p w:rsidR="00CD120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4.1. Цена настоящего Договора и перечень услуг по содержанию общего имущества многоквартирного дома утверждается </w:t>
      </w:r>
      <w:r w:rsidR="00CD1206">
        <w:rPr>
          <w:rFonts w:ascii="Times New Roman" w:hAnsi="Times New Roman"/>
          <w:sz w:val="20"/>
        </w:rPr>
        <w:t>на весь срок действия договора и указывается в приложениях к настоящему договору.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4.2. Цена настоящего Договора на момент его подписания определяется: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- стоимостью услуг и работ по содержанию и текущему ремонту общего имущества, приведенных в </w:t>
      </w:r>
      <w:r w:rsidR="00FE1994">
        <w:rPr>
          <w:rFonts w:ascii="Times New Roman" w:hAnsi="Times New Roman"/>
          <w:sz w:val="20"/>
        </w:rPr>
        <w:t>приложениях</w:t>
      </w:r>
      <w:r w:rsidRPr="00BA18A6">
        <w:rPr>
          <w:rFonts w:ascii="Times New Roman" w:hAnsi="Times New Roman"/>
          <w:sz w:val="20"/>
        </w:rPr>
        <w:t xml:space="preserve"> к настоящему Договору;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 стоимостью услуг по управлению многоквартирным домом.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4.3.Расчетный период для оплаты услуг устанавливается равным календарному месяцу.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425084" w:rsidRPr="00BA18A6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 xml:space="preserve">. Размер платы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Собственнику.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425084" w:rsidRPr="00BA18A6">
        <w:rPr>
          <w:rFonts w:ascii="Times New Roman" w:hAnsi="Times New Roman"/>
          <w:sz w:val="20"/>
        </w:rPr>
        <w:t>5</w:t>
      </w:r>
      <w:r w:rsidRPr="00BA18A6">
        <w:rPr>
          <w:rFonts w:ascii="Times New Roman" w:hAnsi="Times New Roman"/>
          <w:sz w:val="20"/>
        </w:rPr>
        <w:t>. Плата за управление многоквартирным домом, содержание и ремонт общего имущества в многоквартирном доме вносится ежемесячно до десятого числа месяца, следующего за отчетным периодом (истекшим месяцем), на основании платежных документов, выставляемых «Управляющей организацией» в адрес Собственника</w:t>
      </w:r>
      <w:r w:rsidR="00AC37A6" w:rsidRPr="00BA18A6">
        <w:rPr>
          <w:rFonts w:ascii="Times New Roman" w:hAnsi="Times New Roman"/>
          <w:sz w:val="20"/>
        </w:rPr>
        <w:t>, в случаях, предусмотренных ч.3ст.153 ЖК РФ, пользователя жилого(нежилого) помещения</w:t>
      </w:r>
      <w:r w:rsidRPr="00BA18A6">
        <w:rPr>
          <w:rFonts w:ascii="Times New Roman" w:hAnsi="Times New Roman"/>
          <w:sz w:val="20"/>
        </w:rPr>
        <w:t xml:space="preserve">. Оплата собственником выставленного «Управляющей организацией» платежного документа является безусловным основанием признания Собственником факта оказания (предоставления) ему в соответствии с условиями настоящего Договора </w:t>
      </w:r>
      <w:r w:rsidR="00B51167" w:rsidRPr="00BA18A6">
        <w:rPr>
          <w:rFonts w:ascii="Times New Roman" w:hAnsi="Times New Roman"/>
          <w:sz w:val="20"/>
        </w:rPr>
        <w:t>установ</w:t>
      </w:r>
      <w:r w:rsidR="001F5EAF">
        <w:rPr>
          <w:rFonts w:ascii="Times New Roman" w:hAnsi="Times New Roman"/>
          <w:sz w:val="20"/>
        </w:rPr>
        <w:t>л</w:t>
      </w:r>
      <w:r w:rsidR="00B51167" w:rsidRPr="00BA18A6">
        <w:rPr>
          <w:rFonts w:ascii="Times New Roman" w:hAnsi="Times New Roman"/>
          <w:sz w:val="20"/>
        </w:rPr>
        <w:t>енного</w:t>
      </w:r>
      <w:r w:rsidRPr="00BA18A6">
        <w:rPr>
          <w:rFonts w:ascii="Times New Roman" w:hAnsi="Times New Roman"/>
          <w:sz w:val="20"/>
        </w:rPr>
        <w:t xml:space="preserve"> перечня жилищных услуг надлежащего качества и в установленном объеме.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425084" w:rsidRPr="00BA18A6">
        <w:rPr>
          <w:rFonts w:ascii="Times New Roman" w:hAnsi="Times New Roman"/>
          <w:sz w:val="20"/>
        </w:rPr>
        <w:t>6</w:t>
      </w:r>
      <w:r w:rsidRPr="00BA18A6">
        <w:rPr>
          <w:rFonts w:ascii="Times New Roman" w:hAnsi="Times New Roman"/>
          <w:sz w:val="20"/>
        </w:rPr>
        <w:t>.</w:t>
      </w:r>
      <w:r w:rsidR="00425084" w:rsidRPr="00BA18A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>В выставляемом «Управляющей организацией» платежном документе указываются: расчетный счет, на который вносится плата за жилищные услуги; площадь помещения, принадлежащего собственнику; количество проживающих (зарегистрированных) в данном помещении граждан; размер платы за содержание и ремонт общего имущ</w:t>
      </w:r>
      <w:r w:rsidR="00425084" w:rsidRPr="00BA18A6">
        <w:rPr>
          <w:rFonts w:ascii="Times New Roman" w:hAnsi="Times New Roman"/>
          <w:sz w:val="20"/>
        </w:rPr>
        <w:t>ества многоквартирного дома</w:t>
      </w:r>
      <w:r w:rsidRPr="00BA18A6">
        <w:rPr>
          <w:rFonts w:ascii="Times New Roman" w:hAnsi="Times New Roman"/>
          <w:sz w:val="20"/>
        </w:rPr>
        <w:t>; сумма перерасчета/задолженности «Собственника» по оплате платы за содержание общего имущества многоквартирного дома за предыдущие периоды и в том числе иная информация (сведения) в соответствии с условиями настоящего договора, справочно-уведомительного-предупредительного-</w:t>
      </w:r>
      <w:r w:rsidRPr="00BA18A6">
        <w:rPr>
          <w:rFonts w:ascii="Times New Roman" w:hAnsi="Times New Roman"/>
          <w:sz w:val="20"/>
        </w:rPr>
        <w:lastRenderedPageBreak/>
        <w:t xml:space="preserve">информационного характера, касающаяся  исполнения «Управляющей организацией» / либо «Собственником» обязательств по настоящему Договору.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425084" w:rsidRPr="00BA18A6">
        <w:rPr>
          <w:rFonts w:ascii="Times New Roman" w:hAnsi="Times New Roman"/>
          <w:sz w:val="20"/>
        </w:rPr>
        <w:t>7</w:t>
      </w:r>
      <w:r w:rsidRPr="00BA18A6">
        <w:rPr>
          <w:rFonts w:ascii="Times New Roman" w:hAnsi="Times New Roman"/>
          <w:sz w:val="20"/>
        </w:rPr>
        <w:t xml:space="preserve">. Не использование помещений «Собственником» не является основанием невнесения платы за управление многоквартирным домом, содержание и ремонт общего </w:t>
      </w:r>
      <w:r w:rsidR="002A62A6" w:rsidRPr="00BA18A6">
        <w:rPr>
          <w:rFonts w:ascii="Times New Roman" w:hAnsi="Times New Roman"/>
          <w:sz w:val="20"/>
        </w:rPr>
        <w:t>имущества многоквартирного дома</w:t>
      </w:r>
      <w:r w:rsidRPr="00BA18A6">
        <w:rPr>
          <w:rFonts w:ascii="Times New Roman" w:hAnsi="Times New Roman"/>
          <w:sz w:val="20"/>
        </w:rPr>
        <w:t>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425084" w:rsidRPr="00BA18A6">
        <w:rPr>
          <w:rFonts w:ascii="Times New Roman" w:hAnsi="Times New Roman"/>
          <w:sz w:val="20"/>
        </w:rPr>
        <w:t>8</w:t>
      </w:r>
      <w:r w:rsidRPr="00BA18A6">
        <w:rPr>
          <w:rFonts w:ascii="Times New Roman" w:hAnsi="Times New Roman"/>
          <w:sz w:val="20"/>
        </w:rPr>
        <w:t>. Собственник не вправе требовать изменения размера платы: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если оказание услуг и выполнение работ ненадлежащего качества и/или с перерывами, превышающими установленную продолжительность, связано с устранением угрозы жизни и здоровью граждан, предупреждением ущерба общему имуществу многоквартирного дома, или вследствие противоправных (не согласованных с «Управляющей организацией») действий «Собственника» или обстоятельств непреодолимой силы.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если в аварийно-диспетчерской службе или в диспетчерской службе подрядной организации выполняющей обслуживание конкретного дома отсутствует регистрация сообщения потребителя о нарушении качества предоставления услуг или их непредставлении, то перерасчет не выполняется. «Собственник» обязан информировать исполнителя об изменении оснований и условий пользования услугами и их оплаты не позднее 10 рабочих дней, с даты изменений.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425084" w:rsidRPr="00BA18A6">
        <w:rPr>
          <w:rFonts w:ascii="Times New Roman" w:hAnsi="Times New Roman"/>
          <w:sz w:val="20"/>
        </w:rPr>
        <w:t>9</w:t>
      </w:r>
      <w:r w:rsidRPr="00BA18A6">
        <w:rPr>
          <w:rFonts w:ascii="Times New Roman" w:hAnsi="Times New Roman"/>
          <w:sz w:val="20"/>
        </w:rPr>
        <w:t xml:space="preserve">. «Собственник» </w:t>
      </w:r>
      <w:r w:rsidR="00B51167" w:rsidRPr="00BA18A6">
        <w:rPr>
          <w:rFonts w:ascii="Times New Roman" w:hAnsi="Times New Roman"/>
          <w:sz w:val="20"/>
        </w:rPr>
        <w:t xml:space="preserve">и(или) пользователя жилого(нежилого) помещения </w:t>
      </w:r>
      <w:r w:rsidRPr="00BA18A6">
        <w:rPr>
          <w:rFonts w:ascii="Times New Roman" w:hAnsi="Times New Roman"/>
          <w:sz w:val="20"/>
        </w:rPr>
        <w:t xml:space="preserve">вправе осуществить предоплату за текущий месяц и более длительные периоды, потребовав от «Управляющей организации» обеспечить предоставление ему платежных документов.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2F3B53" w:rsidRPr="00BA18A6">
        <w:rPr>
          <w:rFonts w:ascii="Times New Roman" w:hAnsi="Times New Roman"/>
          <w:sz w:val="20"/>
        </w:rPr>
        <w:t>10</w:t>
      </w:r>
      <w:r w:rsidRPr="00BA18A6">
        <w:rPr>
          <w:rFonts w:ascii="Times New Roman" w:hAnsi="Times New Roman"/>
          <w:sz w:val="20"/>
        </w:rPr>
        <w:t xml:space="preserve">. По настоящему договору «Собственник» </w:t>
      </w:r>
      <w:r w:rsidR="00B51167" w:rsidRPr="00BA18A6">
        <w:rPr>
          <w:rFonts w:ascii="Times New Roman" w:hAnsi="Times New Roman"/>
          <w:sz w:val="20"/>
        </w:rPr>
        <w:t xml:space="preserve">и(или) пользователя жилого(нежилого) помещения </w:t>
      </w:r>
      <w:r w:rsidRPr="00BA18A6">
        <w:rPr>
          <w:rFonts w:ascii="Times New Roman" w:hAnsi="Times New Roman"/>
          <w:sz w:val="20"/>
        </w:rPr>
        <w:t>вносит плату за жилое помещение «Управляющей организации», если иное не следует исходя из реализации положений п.2.5.4. настоящего Договора.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4.1</w:t>
      </w:r>
      <w:r w:rsidR="002F3B53" w:rsidRPr="00BA18A6">
        <w:rPr>
          <w:rFonts w:ascii="Times New Roman" w:hAnsi="Times New Roman"/>
          <w:sz w:val="20"/>
        </w:rPr>
        <w:t>1</w:t>
      </w:r>
      <w:r w:rsidRPr="00BA18A6">
        <w:rPr>
          <w:rFonts w:ascii="Times New Roman" w:hAnsi="Times New Roman"/>
          <w:sz w:val="20"/>
        </w:rPr>
        <w:t xml:space="preserve">. </w:t>
      </w:r>
      <w:r w:rsidR="002F3B53" w:rsidRPr="00BA18A6">
        <w:rPr>
          <w:rFonts w:ascii="Times New Roman" w:hAnsi="Times New Roman"/>
          <w:sz w:val="20"/>
        </w:rPr>
        <w:t>В любом случае, размер платы Собственника за содержание общего имущества в многоквартирном доме устанавливаемый общим собранием собственников помещений МКД либо органом местного самоуправления – должен обеспечивать покрытие всех расходов «Управляющей организации» на</w:t>
      </w:r>
      <w:r w:rsidRPr="00BA18A6">
        <w:rPr>
          <w:rFonts w:ascii="Times New Roman" w:hAnsi="Times New Roman"/>
          <w:sz w:val="20"/>
        </w:rPr>
        <w:t xml:space="preserve"> содержание общего имущества в соответствии с требованиями законодательства РФ,  включая,  в том  числе:  оплату  расходов  на  </w:t>
      </w:r>
      <w:r w:rsidR="002F3B53" w:rsidRPr="00BA18A6">
        <w:rPr>
          <w:rFonts w:ascii="Times New Roman" w:hAnsi="Times New Roman"/>
          <w:sz w:val="20"/>
        </w:rPr>
        <w:t xml:space="preserve">управление многоквартирного дома, </w:t>
      </w:r>
      <w:r w:rsidRPr="00BA18A6">
        <w:rPr>
          <w:rFonts w:ascii="Times New Roman" w:hAnsi="Times New Roman"/>
          <w:sz w:val="20"/>
        </w:rPr>
        <w:t>содержание  и  ремонт  внутридомовых инженерных</w:t>
      </w:r>
      <w:r w:rsidR="002F3B53" w:rsidRPr="00BA18A6">
        <w:rPr>
          <w:rFonts w:ascii="Times New Roman" w:hAnsi="Times New Roman"/>
          <w:sz w:val="20"/>
        </w:rPr>
        <w:t xml:space="preserve"> (коммунальных) </w:t>
      </w:r>
      <w:r w:rsidRPr="00BA18A6">
        <w:rPr>
          <w:rFonts w:ascii="Times New Roman" w:hAnsi="Times New Roman"/>
          <w:sz w:val="20"/>
        </w:rPr>
        <w:t>систем, расход</w:t>
      </w:r>
      <w:r w:rsidR="002F3B53" w:rsidRPr="00BA18A6">
        <w:rPr>
          <w:rFonts w:ascii="Times New Roman" w:hAnsi="Times New Roman"/>
          <w:sz w:val="20"/>
        </w:rPr>
        <w:t>ов</w:t>
      </w:r>
      <w:r w:rsidRPr="00BA18A6">
        <w:rPr>
          <w:rFonts w:ascii="Times New Roman" w:hAnsi="Times New Roman"/>
          <w:sz w:val="20"/>
        </w:rPr>
        <w:t xml:space="preserve"> на истребование задолженности по оплате </w:t>
      </w:r>
      <w:r w:rsidR="002F3B53" w:rsidRPr="00BA18A6">
        <w:rPr>
          <w:rFonts w:ascii="Times New Roman" w:hAnsi="Times New Roman"/>
          <w:sz w:val="20"/>
        </w:rPr>
        <w:t>оказанных</w:t>
      </w:r>
      <w:r w:rsidRPr="00BA18A6">
        <w:rPr>
          <w:rFonts w:ascii="Times New Roman" w:hAnsi="Times New Roman"/>
          <w:sz w:val="20"/>
        </w:rPr>
        <w:t xml:space="preserve"> услуг, содержание информационных систем, обеспечивающих сбор, обработку и хранение данных о платежах за жилые помещения и </w:t>
      </w:r>
      <w:r w:rsidR="002F3B53" w:rsidRPr="00BA18A6">
        <w:rPr>
          <w:rFonts w:ascii="Times New Roman" w:hAnsi="Times New Roman"/>
          <w:sz w:val="20"/>
        </w:rPr>
        <w:t>жилищные</w:t>
      </w:r>
      <w:r w:rsidRPr="00BA18A6">
        <w:rPr>
          <w:rFonts w:ascii="Times New Roman" w:hAnsi="Times New Roman"/>
          <w:sz w:val="20"/>
        </w:rPr>
        <w:t xml:space="preserve"> услуги, выставление платежных документов на оплату жил</w:t>
      </w:r>
      <w:r w:rsidR="002A62A6" w:rsidRPr="00BA18A6">
        <w:rPr>
          <w:rFonts w:ascii="Times New Roman" w:hAnsi="Times New Roman"/>
          <w:sz w:val="20"/>
        </w:rPr>
        <w:t xml:space="preserve">ищных </w:t>
      </w:r>
      <w:r w:rsidRPr="00BA18A6">
        <w:rPr>
          <w:rFonts w:ascii="Times New Roman" w:hAnsi="Times New Roman"/>
          <w:sz w:val="20"/>
        </w:rPr>
        <w:t>услуг.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2F3B53" w:rsidRPr="00BA18A6">
        <w:rPr>
          <w:rFonts w:ascii="Times New Roman" w:hAnsi="Times New Roman"/>
          <w:sz w:val="20"/>
        </w:rPr>
        <w:t>12</w:t>
      </w:r>
      <w:r w:rsidRPr="00BA18A6">
        <w:rPr>
          <w:rFonts w:ascii="Times New Roman" w:hAnsi="Times New Roman"/>
          <w:sz w:val="20"/>
        </w:rPr>
        <w:t>. Очередность погашения требований по денежным обязательствам «Собственника» перед «Управляющей организацией» определяется в соответствии с действующим законодательством РФ.</w:t>
      </w:r>
    </w:p>
    <w:p w:rsidR="002F3B53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4.</w:t>
      </w:r>
      <w:r w:rsidR="002F3B53" w:rsidRPr="00BA18A6">
        <w:rPr>
          <w:rFonts w:ascii="Times New Roman" w:hAnsi="Times New Roman"/>
          <w:sz w:val="20"/>
        </w:rPr>
        <w:t>13</w:t>
      </w:r>
      <w:r w:rsidRPr="00BA18A6">
        <w:rPr>
          <w:rFonts w:ascii="Times New Roman" w:hAnsi="Times New Roman"/>
          <w:sz w:val="20"/>
        </w:rPr>
        <w:t>. Услуги «Управляющей организации», не предусмотренные настоящим Договором</w:t>
      </w:r>
      <w:r w:rsidR="002F3B53" w:rsidRPr="00BA18A6">
        <w:rPr>
          <w:rFonts w:ascii="Times New Roman" w:hAnsi="Times New Roman"/>
          <w:sz w:val="20"/>
        </w:rPr>
        <w:t xml:space="preserve"> (и в частности – не предусмотренные (не установленные решением общего собрания собственников помещений МКД) в </w:t>
      </w:r>
      <w:r w:rsidR="00DC0080">
        <w:rPr>
          <w:rFonts w:ascii="Times New Roman" w:hAnsi="Times New Roman"/>
          <w:sz w:val="20"/>
        </w:rPr>
        <w:t>приложениях к</w:t>
      </w:r>
      <w:r w:rsidR="002F3B53" w:rsidRPr="00BA18A6">
        <w:rPr>
          <w:rFonts w:ascii="Times New Roman" w:hAnsi="Times New Roman"/>
          <w:sz w:val="20"/>
        </w:rPr>
        <w:t xml:space="preserve"> настоящему договору)</w:t>
      </w:r>
      <w:r w:rsidRPr="00BA18A6">
        <w:rPr>
          <w:rFonts w:ascii="Times New Roman" w:hAnsi="Times New Roman"/>
          <w:sz w:val="20"/>
        </w:rPr>
        <w:t>,</w:t>
      </w:r>
      <w:r w:rsidR="002F3B53" w:rsidRPr="00BA18A6">
        <w:rPr>
          <w:rFonts w:ascii="Times New Roman" w:hAnsi="Times New Roman"/>
          <w:sz w:val="20"/>
        </w:rPr>
        <w:t xml:space="preserve"> - </w:t>
      </w:r>
      <w:r w:rsidRPr="00BA18A6">
        <w:rPr>
          <w:rFonts w:ascii="Times New Roman" w:hAnsi="Times New Roman"/>
          <w:sz w:val="20"/>
        </w:rPr>
        <w:t xml:space="preserve">выполняются за отдельную плату по взаимному </w:t>
      </w:r>
      <w:r w:rsidR="002F3B53" w:rsidRPr="00BA18A6">
        <w:rPr>
          <w:rFonts w:ascii="Times New Roman" w:hAnsi="Times New Roman"/>
          <w:sz w:val="20"/>
        </w:rPr>
        <w:t xml:space="preserve">дополнительному </w:t>
      </w:r>
      <w:r w:rsidRPr="00BA18A6">
        <w:rPr>
          <w:rFonts w:ascii="Times New Roman" w:hAnsi="Times New Roman"/>
          <w:sz w:val="20"/>
        </w:rPr>
        <w:t>соглашению Сторон по свободным (договорным) ценам.</w:t>
      </w:r>
      <w:bookmarkStart w:id="0" w:name="_GoBack"/>
      <w:bookmarkEnd w:id="0"/>
    </w:p>
    <w:p w:rsidR="005C1B53" w:rsidRPr="00BA18A6" w:rsidRDefault="005C1B53" w:rsidP="00745BB3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 Ответственность сторон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5.1.2. «Управляющая организация»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5.1.3. В случае несвоевременного и/или неполного внесения платы за услуги и работы по управлению многоквартирным домом, содержанию и ремонту общего имущества многоквартирного дома, «Собственник»</w:t>
      </w:r>
      <w:r w:rsidR="00B51167" w:rsidRPr="00BA18A6">
        <w:rPr>
          <w:rFonts w:ascii="Times New Roman" w:hAnsi="Times New Roman"/>
          <w:sz w:val="20"/>
        </w:rPr>
        <w:t>, в случае, установленным ч.3 ст.153 ЖК РФ, и(или) пользователя жилого(нежилого) помещения</w:t>
      </w:r>
      <w:r w:rsidR="00886060" w:rsidRPr="00BA18A6">
        <w:rPr>
          <w:rFonts w:ascii="Times New Roman" w:hAnsi="Times New Roman"/>
          <w:sz w:val="20"/>
        </w:rPr>
        <w:t>,</w:t>
      </w:r>
      <w:r w:rsidRPr="00BA18A6">
        <w:rPr>
          <w:rFonts w:ascii="Times New Roman" w:hAnsi="Times New Roman"/>
          <w:sz w:val="20"/>
        </w:rPr>
        <w:t xml:space="preserve"> обязан уплатить «Управляющей организации» пени в размере и в порядке, установленными ст.155 Жилищного кодекса РФ и настоящим Договором.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5.2. Условия освобождения от ответственности.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5.2.1. «Управляющая организация»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настоящим Договором.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5.2.2. «Собственник» не отвечает по обязательствам «Управляющей организации», которые возникли не по их поручению, равно как и «Управляющая организация» не отвечает по обязательствам «Собственника».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5.2.3. «Управляющая организация» не несет ответственность: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по обязательствам собственников помещений, в том числе по обязательным платежам</w:t>
      </w:r>
      <w:r w:rsidR="002A62A6" w:rsidRPr="00BA18A6">
        <w:rPr>
          <w:rFonts w:ascii="Times New Roman" w:hAnsi="Times New Roman"/>
          <w:sz w:val="20"/>
        </w:rPr>
        <w:t>,</w:t>
      </w:r>
      <w:r w:rsidRPr="00BA18A6">
        <w:rPr>
          <w:rFonts w:ascii="Times New Roman" w:hAnsi="Times New Roman"/>
          <w:sz w:val="20"/>
        </w:rPr>
        <w:t xml:space="preserve"> плате за коммунальные услуги;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за противоправные действия (бездействия) собственников и лиц, проживающих в помещениях собственников;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за использованием собственниками общего имущества не по назначению с нарушением действующего законодательства РФ и условиями настоящего Договора;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за не обеспечением собственниками своих обязательств, установленных настоящим Договором;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- за техническое состояние общего имущества, которое существовало до момента заключения настоящего договора; 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>Стороны не несут ответственности по своим обязательствам, если: а) в период действия настоящего Договора произошли изменения в действующем законодательстве РФ, делающие невозможным их выполнение;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5C1B53" w:rsidRPr="00BA18A6" w:rsidRDefault="005C1B53" w:rsidP="00745BB3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BE046C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5.2.5. При нарушении «Собственником» обязательств, предусмотренных Договором, последний несет ответственность перед «Управляющей организацией» и третьими лицами за все последствия, возникшие в результате каких-либо аварийных и иных ситуаций.</w:t>
      </w:r>
    </w:p>
    <w:p w:rsidR="00D5374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6. Осуществление контроля за выполнением «Управляющей организацией»</w:t>
      </w:r>
      <w:r w:rsidR="00D5374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 xml:space="preserve">ее обязательств </w:t>
      </w:r>
    </w:p>
    <w:p w:rsidR="005C1B53" w:rsidRPr="00BA18A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по настоящему Договору и порядок регистрации факта</w:t>
      </w:r>
      <w:r w:rsidR="00D53746">
        <w:rPr>
          <w:rFonts w:ascii="Times New Roman" w:hAnsi="Times New Roman"/>
          <w:sz w:val="20"/>
        </w:rPr>
        <w:t xml:space="preserve"> </w:t>
      </w:r>
      <w:r w:rsidRPr="00BA18A6">
        <w:rPr>
          <w:rFonts w:ascii="Times New Roman" w:hAnsi="Times New Roman"/>
          <w:sz w:val="20"/>
        </w:rPr>
        <w:t>нарушения условий настоящего Договора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6.1. Контроль исполнения договорных обязательств «Управляющей организацией», подписание актов выполненных работ и оказанных услуг, а также иных актов, осуществляется Собственником или  уполномоченным им лицом.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6.2. Контроль осуществляется путем: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получения от «Управляющей организации» отчетности о перечнях, объемах, качестве и периодичности оказанных услуг и (или) выполненных работ;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проверки объемов, качества и периодичности оказания услуг и выполнения работ;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-  составления актов о нарушении условий Договора в соответствии с положениями </w:t>
      </w:r>
      <w:hyperlink r:id="rId10" w:history="1">
        <w:r w:rsidRPr="00BA18A6">
          <w:rPr>
            <w:rStyle w:val="a3"/>
            <w:rFonts w:ascii="Times New Roman" w:hAnsi="Times New Roman"/>
            <w:color w:val="auto"/>
            <w:sz w:val="20"/>
            <w:u w:val="none"/>
          </w:rPr>
          <w:t>6.3</w:t>
        </w:r>
      </w:hyperlink>
      <w:r w:rsidRPr="00BA18A6">
        <w:rPr>
          <w:rFonts w:ascii="Times New Roman" w:hAnsi="Times New Roman"/>
          <w:sz w:val="20"/>
        </w:rPr>
        <w:t xml:space="preserve"> - </w:t>
      </w:r>
      <w:hyperlink r:id="rId11" w:history="1">
        <w:r w:rsidRPr="00BA18A6">
          <w:rPr>
            <w:rStyle w:val="a3"/>
            <w:rFonts w:ascii="Times New Roman" w:hAnsi="Times New Roman"/>
            <w:color w:val="auto"/>
            <w:sz w:val="20"/>
            <w:u w:val="none"/>
          </w:rPr>
          <w:t>6.5</w:t>
        </w:r>
      </w:hyperlink>
      <w:r w:rsidRPr="00BA18A6">
        <w:rPr>
          <w:rFonts w:ascii="Times New Roman" w:hAnsi="Times New Roman"/>
          <w:sz w:val="20"/>
        </w:rPr>
        <w:t xml:space="preserve"> настоящего Договора;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участия в приемке всех видов работ, в том числе по подготовке дома к сезонной эксплуатации;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реагирования «Управляющей организации» на обращения «Собственника», с уведомлением о проведении такого собрания (указанием даты, времени и места) «Управляющей организации»;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 РФ.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6.3. Акт о нарушении условий Договора по требованию любой из Сторон составляется в случаях: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- выполнения услуг и работ по содержанию и ремонту общего имущества в </w:t>
      </w:r>
      <w:r w:rsidR="00BE046C" w:rsidRPr="00BA18A6">
        <w:rPr>
          <w:rFonts w:ascii="Times New Roman" w:hAnsi="Times New Roman"/>
          <w:sz w:val="20"/>
        </w:rPr>
        <w:t>м</w:t>
      </w:r>
      <w:r w:rsidRPr="00BA18A6">
        <w:rPr>
          <w:rFonts w:ascii="Times New Roman" w:hAnsi="Times New Roman"/>
          <w:sz w:val="20"/>
        </w:rPr>
        <w:t xml:space="preserve">ногоквартирном доме, а также причинения вреда жизни, здоровью и имуществу </w:t>
      </w:r>
      <w:r w:rsidR="00886060" w:rsidRPr="00BA18A6">
        <w:rPr>
          <w:rFonts w:ascii="Times New Roman" w:hAnsi="Times New Roman"/>
          <w:sz w:val="20"/>
        </w:rPr>
        <w:t>«</w:t>
      </w:r>
      <w:r w:rsidRPr="00BA18A6">
        <w:rPr>
          <w:rFonts w:ascii="Times New Roman" w:hAnsi="Times New Roman"/>
          <w:sz w:val="20"/>
        </w:rPr>
        <w:t>Собственника</w:t>
      </w:r>
      <w:r w:rsidR="00886060" w:rsidRPr="00BA18A6">
        <w:rPr>
          <w:rFonts w:ascii="Times New Roman" w:hAnsi="Times New Roman"/>
          <w:sz w:val="20"/>
        </w:rPr>
        <w:t>»</w:t>
      </w:r>
      <w:r w:rsidRPr="00BA18A6">
        <w:rPr>
          <w:rFonts w:ascii="Times New Roman" w:hAnsi="Times New Roman"/>
          <w:sz w:val="20"/>
        </w:rPr>
        <w:t xml:space="preserve"> и (или) проживающих в жилом помещении граждан, общему имуществу в </w:t>
      </w:r>
      <w:r w:rsidR="00BE046C" w:rsidRPr="00BA18A6">
        <w:rPr>
          <w:rFonts w:ascii="Times New Roman" w:hAnsi="Times New Roman"/>
          <w:sz w:val="20"/>
        </w:rPr>
        <w:t>м</w:t>
      </w:r>
      <w:r w:rsidRPr="00BA18A6">
        <w:rPr>
          <w:rFonts w:ascii="Times New Roman" w:hAnsi="Times New Roman"/>
          <w:sz w:val="20"/>
        </w:rPr>
        <w:t>ногоквартирном доме;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- неправомерных действий Собственника.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Указанный Акт является основанием для применения к Сторонам мер ответственности, предусмотренных </w:t>
      </w:r>
      <w:hyperlink r:id="rId12" w:history="1">
        <w:r w:rsidRPr="00BA18A6">
          <w:rPr>
            <w:rStyle w:val="a3"/>
            <w:rFonts w:ascii="Times New Roman" w:hAnsi="Times New Roman"/>
            <w:color w:val="auto"/>
            <w:sz w:val="20"/>
            <w:u w:val="none"/>
          </w:rPr>
          <w:t>разделом 5</w:t>
        </w:r>
      </w:hyperlink>
      <w:r w:rsidRPr="00BA18A6">
        <w:rPr>
          <w:rFonts w:ascii="Times New Roman" w:hAnsi="Times New Roman"/>
          <w:sz w:val="20"/>
        </w:rPr>
        <w:t xml:space="preserve"> настоящего Договора. 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6.4. Акт, указанный в п.6.3. настоящего Договора,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6.5. Акт указанный в п.6.3. настоящего Договора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 w:rsidR="00886060" w:rsidRPr="00BA18A6">
        <w:rPr>
          <w:rFonts w:ascii="Times New Roman" w:hAnsi="Times New Roman"/>
          <w:sz w:val="20"/>
        </w:rPr>
        <w:t>«</w:t>
      </w:r>
      <w:r w:rsidRPr="00BA18A6">
        <w:rPr>
          <w:rFonts w:ascii="Times New Roman" w:hAnsi="Times New Roman"/>
          <w:sz w:val="20"/>
        </w:rPr>
        <w:t>Собственника</w:t>
      </w:r>
      <w:r w:rsidR="00886060" w:rsidRPr="00BA18A6">
        <w:rPr>
          <w:rFonts w:ascii="Times New Roman" w:hAnsi="Times New Roman"/>
          <w:sz w:val="20"/>
        </w:rPr>
        <w:t>»</w:t>
      </w:r>
      <w:r w:rsidRPr="00BA18A6">
        <w:rPr>
          <w:rFonts w:ascii="Times New Roman" w:hAnsi="Times New Roman"/>
          <w:sz w:val="20"/>
        </w:rPr>
        <w:t xml:space="preserve">, описание (при наличии возможности их фотографирование) повреждений имущества); все разногласия, особые мнения и возражения, возникшие при составлении Акта; подписи членов комиссии и </w:t>
      </w:r>
      <w:r w:rsidR="00886060" w:rsidRPr="00BA18A6">
        <w:rPr>
          <w:rFonts w:ascii="Times New Roman" w:hAnsi="Times New Roman"/>
          <w:sz w:val="20"/>
        </w:rPr>
        <w:t>«</w:t>
      </w:r>
      <w:r w:rsidRPr="00BA18A6">
        <w:rPr>
          <w:rFonts w:ascii="Times New Roman" w:hAnsi="Times New Roman"/>
          <w:sz w:val="20"/>
        </w:rPr>
        <w:t>Собственника</w:t>
      </w:r>
      <w:r w:rsidR="00886060" w:rsidRPr="00BA18A6">
        <w:rPr>
          <w:rFonts w:ascii="Times New Roman" w:hAnsi="Times New Roman"/>
          <w:sz w:val="20"/>
        </w:rPr>
        <w:t>»</w:t>
      </w:r>
      <w:r w:rsidRPr="00BA18A6">
        <w:rPr>
          <w:rFonts w:ascii="Times New Roman" w:hAnsi="Times New Roman"/>
          <w:sz w:val="20"/>
        </w:rPr>
        <w:t>.</w:t>
      </w:r>
    </w:p>
    <w:p w:rsidR="00BE046C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6.6. Акт, указанный в п.6.3. настоящего Договора, составляется в присутствии </w:t>
      </w:r>
      <w:r w:rsidR="00886060" w:rsidRPr="00BA18A6">
        <w:rPr>
          <w:rFonts w:ascii="Times New Roman" w:hAnsi="Times New Roman"/>
          <w:sz w:val="20"/>
        </w:rPr>
        <w:t>«</w:t>
      </w:r>
      <w:r w:rsidRPr="00BA18A6">
        <w:rPr>
          <w:rFonts w:ascii="Times New Roman" w:hAnsi="Times New Roman"/>
          <w:sz w:val="20"/>
        </w:rPr>
        <w:t>Собственника</w:t>
      </w:r>
      <w:r w:rsidR="00886060" w:rsidRPr="00BA18A6">
        <w:rPr>
          <w:rFonts w:ascii="Times New Roman" w:hAnsi="Times New Roman"/>
          <w:sz w:val="20"/>
        </w:rPr>
        <w:t>»</w:t>
      </w:r>
      <w:r w:rsidRPr="00BA18A6">
        <w:rPr>
          <w:rFonts w:ascii="Times New Roman" w:hAnsi="Times New Roman"/>
          <w:sz w:val="20"/>
        </w:rPr>
        <w:t xml:space="preserve">, права которого нарушены. При отсутствии </w:t>
      </w:r>
      <w:r w:rsidR="00886060" w:rsidRPr="00BA18A6">
        <w:rPr>
          <w:rFonts w:ascii="Times New Roman" w:hAnsi="Times New Roman"/>
          <w:sz w:val="20"/>
        </w:rPr>
        <w:t>«</w:t>
      </w:r>
      <w:r w:rsidRPr="00BA18A6">
        <w:rPr>
          <w:rFonts w:ascii="Times New Roman" w:hAnsi="Times New Roman"/>
          <w:sz w:val="20"/>
        </w:rPr>
        <w:t>Собственника</w:t>
      </w:r>
      <w:r w:rsidR="00886060" w:rsidRPr="00BA18A6">
        <w:rPr>
          <w:rFonts w:ascii="Times New Roman" w:hAnsi="Times New Roman"/>
          <w:sz w:val="20"/>
        </w:rPr>
        <w:t>»</w:t>
      </w:r>
      <w:r w:rsidRPr="00BA18A6">
        <w:rPr>
          <w:rFonts w:ascii="Times New Roman" w:hAnsi="Times New Roman"/>
          <w:sz w:val="20"/>
        </w:rPr>
        <w:t xml:space="preserve">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</w:t>
      </w:r>
      <w:r w:rsidR="00886060" w:rsidRPr="00BA18A6">
        <w:rPr>
          <w:rFonts w:ascii="Times New Roman" w:hAnsi="Times New Roman"/>
          <w:sz w:val="20"/>
        </w:rPr>
        <w:t>«</w:t>
      </w:r>
      <w:r w:rsidRPr="00BA18A6">
        <w:rPr>
          <w:rFonts w:ascii="Times New Roman" w:hAnsi="Times New Roman"/>
          <w:sz w:val="20"/>
        </w:rPr>
        <w:t>Собственнику</w:t>
      </w:r>
      <w:r w:rsidR="00886060" w:rsidRPr="00BA18A6">
        <w:rPr>
          <w:rFonts w:ascii="Times New Roman" w:hAnsi="Times New Roman"/>
          <w:sz w:val="20"/>
        </w:rPr>
        <w:t>»</w:t>
      </w:r>
      <w:r w:rsidRPr="00BA18A6">
        <w:rPr>
          <w:rFonts w:ascii="Times New Roman" w:hAnsi="Times New Roman"/>
          <w:sz w:val="20"/>
        </w:rPr>
        <w:t>, а второй - Управляющей организации.</w:t>
      </w:r>
    </w:p>
    <w:p w:rsidR="005C1B53" w:rsidRPr="00BA18A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7. Порядок изменения и расторжения Договора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7.1. Изменение и расторжение настоящего Договора осуществляется в порядке, предусмотренном действующим законодательством РФ.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7.2. Настоящий Договор может быть расторгнут: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7.2.1. В одностороннем порядке: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а) по инициативе «Собственника»: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 xml:space="preserve">- на основании решения общего собрания собственников жилых и нежилых помещений в многоквартирном доме по причине нарушения условий настоящего Договора при условии письменного предупреждения об этом «Управляющей организации» не позднее чем за тридцать дней до предполагаемой даты расторжения;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- принятия общим собранием собственников жилых и нежилых помещений в многоквартирном доме решения о выборе иного способа управления или иной управляющей организации, о чем «Управляющая организация» должна быть предупреждена не позже чем за тридцать дней до прекращения настоящего Договора путем предоставления ей копии протокола решения общего собрания;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б) по инициативе «Управляющей организации», о чем собственник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«Управляющая организация» не отвечает.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в) В судебном порядке: в случае ликвидации «Управляющей организации» или в связи с окончанием срока действия настоящего Договора и уведомления одной из Сторон другой, Стороны о нежелании его продлевать.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7.2.2. По соглашению Сторон. При этом, стороны констатируют, что прекращение действия настоящего Договора в связи с определенным основанием или по причине неудовлетворительного исполнения его условий является последним средством, и к нему следует прибегать только в случае систематического неудовлетворительного исполнения условий договора со стороны «Управляющей организации». Прекращение договорных отношений не должно иметь место до тех пор, пока с обеих сторон не будут исчерпаны все средства по преодолению недостатков исполнения договора. Такие средства должны включать (но не ограничиваться): проведение совместных инспекций жилищного фонда и объектов внешнего благоустройства с целью выявления недостатков; составление планов мероприятий, которые необходимо осуществить Управляющей организации по устранению недостатков; определение конечных сроков устранения недостатков.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7.2.3. По обстоятельствам непреодолимой силы.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7.</w:t>
      </w:r>
      <w:r w:rsidR="00CF3551" w:rsidRPr="00BA18A6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 xml:space="preserve">. В случае досрочного расторжения настоящего Договора в соответствии с главой 29 Гражданского кодекса Российской Федерации «Управляющая организация» вправе потребовать от «Собственника» возмещения расходов, понесенных «Управляющей организацией» в связи с исполнением обязательств по настоящему Договору до момента расторжения настоящего Договора. Расторжение настоящего Договора «Собственником» возможно после выплаты инвестиционной составляющей вложенной «Управляющей организацией» в ремонт (реконструкцию) многоквартирного дома.  При этом обязательства «Собственника» по настоящему Договору считаются исполненными с момента возмещения «Собственником» указанных расходов.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7.</w:t>
      </w:r>
      <w:r w:rsidR="00CF3551" w:rsidRPr="00BA18A6">
        <w:rPr>
          <w:rFonts w:ascii="Times New Roman" w:hAnsi="Times New Roman"/>
          <w:sz w:val="20"/>
        </w:rPr>
        <w:t>4</w:t>
      </w:r>
      <w:r w:rsidRPr="00BA18A6">
        <w:rPr>
          <w:rFonts w:ascii="Times New Roman" w:hAnsi="Times New Roman"/>
          <w:sz w:val="20"/>
        </w:rPr>
        <w:t xml:space="preserve">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с учетом положений п.7.2.1. договора.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7.</w:t>
      </w:r>
      <w:r w:rsidR="00CF3551" w:rsidRPr="00BA18A6">
        <w:rPr>
          <w:rFonts w:ascii="Times New Roman" w:hAnsi="Times New Roman"/>
          <w:sz w:val="20"/>
        </w:rPr>
        <w:t>5</w:t>
      </w:r>
      <w:r w:rsidRPr="00BA18A6">
        <w:rPr>
          <w:rFonts w:ascii="Times New Roman" w:hAnsi="Times New Roman"/>
          <w:sz w:val="20"/>
        </w:rPr>
        <w:t xml:space="preserve">. Расторжение настоящего Договора не является для «Собственника» основанием для прекращения обязательств по оплате произведенных «Управляющей организацией» затрат (услуг и работ) во время действия настоящего Договора, но не компенсированной «Собственником» к моменту расторжения (прекращения действия) настоящего Договора.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7.</w:t>
      </w:r>
      <w:r w:rsidR="00CF3551" w:rsidRPr="00BA18A6">
        <w:rPr>
          <w:rFonts w:ascii="Times New Roman" w:hAnsi="Times New Roman"/>
          <w:sz w:val="20"/>
        </w:rPr>
        <w:t>6</w:t>
      </w:r>
      <w:r w:rsidRPr="00BA18A6">
        <w:rPr>
          <w:rFonts w:ascii="Times New Roman" w:hAnsi="Times New Roman"/>
          <w:sz w:val="20"/>
        </w:rPr>
        <w:t xml:space="preserve">. В случае переплаты «Собственником» средств за услуги по настоящему Договору на момент его расторжения, «Управляющая организация» обязана уведомить «Собственника» о сумме переплаты. Получить от «Собственника» распоряжение о перечислении излишне полученных ей средств на указанный им счет. </w:t>
      </w:r>
    </w:p>
    <w:p w:rsidR="005C1B53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7.</w:t>
      </w:r>
      <w:r w:rsidR="00CF3551" w:rsidRPr="00BA18A6">
        <w:rPr>
          <w:rFonts w:ascii="Times New Roman" w:hAnsi="Times New Roman"/>
          <w:sz w:val="20"/>
        </w:rPr>
        <w:t>7</w:t>
      </w:r>
      <w:r w:rsidRPr="00BA18A6">
        <w:rPr>
          <w:rFonts w:ascii="Times New Roman" w:hAnsi="Times New Roman"/>
          <w:sz w:val="20"/>
        </w:rPr>
        <w:t>. Изменение условий настоящего Договора осуществляется в порядке, предусмотренном жилищным и гражданским законодательством РФ.</w:t>
      </w:r>
    </w:p>
    <w:p w:rsidR="005C1B53" w:rsidRPr="00BA18A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8. Организация общего собрания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8.1. Согласно ст.45 ЖК РФ собственники помещений в многоквартирном доме обязаны ежегодно проводить годовое общее собрание собственников помещений в многоквартирном доме.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8.2. Решение об организации Общего собрания Собственников помещений многоквартирного дома может осуществляться инициатором (любой собственник помещения дома), Советом многоквартирного дома или управляющей домом организацией.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8.3. Собственники помещений многоквартирного дома предупреждаются о проведении очередного Общего собрания под роспись, либо помещением информации на доске объявлений.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8.4. Собственники помещений предупреждаются о проведении внеочередного Общего собрания заказными письмами с уведомлением.</w:t>
      </w:r>
    </w:p>
    <w:p w:rsidR="00D5374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Расходы на организацию внеочередного Общего собрания несет инициатор его созыва.</w:t>
      </w:r>
    </w:p>
    <w:p w:rsidR="005C1B53" w:rsidRPr="00BA18A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9. Особые условия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9.1. Все споры, возникшие из настоящего Договора или в связи с ним, разрешаются Сторонами путем переговоров, направления писем, претензий. В случае если Стороны не могут достичь взаимного соглашения, споры и разногласия разрешаются в судебном порядке по заявлению одной из Сторон. Стороны признают необходимость соблюдения ими досудебного (претензионного) порядка урегулирования споров по настоящему Договору, с учетом проведения предварительных процедур, предусмотренных настоящим договором (информирование одной Стороной другую о фактах (обстоятельствах) явившихся причиной возникновения спора, составление соответствующих актов, направление письменных обращений (жалоб, претензий) одной Стороной в адрес другой об устранении причин и условий способствующих нарушению обязательства).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9.</w:t>
      </w:r>
      <w:r w:rsidR="00BE046C" w:rsidRPr="00BA18A6">
        <w:rPr>
          <w:rFonts w:ascii="Times New Roman" w:hAnsi="Times New Roman"/>
          <w:sz w:val="20"/>
        </w:rPr>
        <w:t>2</w:t>
      </w:r>
      <w:r w:rsidRPr="00BA18A6">
        <w:rPr>
          <w:rFonts w:ascii="Times New Roman" w:hAnsi="Times New Roman"/>
          <w:sz w:val="20"/>
        </w:rPr>
        <w:t xml:space="preserve">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 помещений (в письменной форме) не поручил передать такие данные уполномоченному им лицу. 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lastRenderedPageBreak/>
        <w:t>9.</w:t>
      </w:r>
      <w:r w:rsidR="00BE046C" w:rsidRPr="00BA18A6">
        <w:rPr>
          <w:rFonts w:ascii="Times New Roman" w:hAnsi="Times New Roman"/>
          <w:sz w:val="20"/>
        </w:rPr>
        <w:t>3</w:t>
      </w:r>
      <w:r w:rsidRPr="00BA18A6">
        <w:rPr>
          <w:rFonts w:ascii="Times New Roman" w:hAnsi="Times New Roman"/>
          <w:sz w:val="20"/>
        </w:rPr>
        <w:t>. Стороны пришли к соглашению, что подписание договора, изменений или дополнений к нему уполномоченным лицом, возможно путем воспроизведения подписи лично (собственноручно) с помощью средств механического или иного копирования (факсимиле, электронная подпись) либо иного аналога собственноручной подписи и признаются сторонами полноценными юридическими документами.</w:t>
      </w:r>
    </w:p>
    <w:p w:rsidR="00E04787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Полномочия лица на подписание настоящего договора, изменений или дополнений к нему, корреспонденции направляемой в рамках настоящего договора – должны явствовать (основываться) на положениях норм законодательства РФ либо доверенности, оформленной в соответствии с требованиями ст.ст.185-189 Гражданского кодекса РФ.</w:t>
      </w:r>
    </w:p>
    <w:p w:rsidR="005C1B53" w:rsidRPr="00BA18A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10. Форс-мажор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10.1.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E04787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10.3.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 </w:t>
      </w:r>
    </w:p>
    <w:p w:rsidR="005C1B53" w:rsidRPr="00BA18A6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11. Срок действия Договора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11.1. Настоящий Договор считается заключенным с момента его подписания «Собственником» и вступает в силу с «______» _______ 201__ г. и действ</w:t>
      </w:r>
      <w:r w:rsidR="00410D71">
        <w:rPr>
          <w:rFonts w:ascii="Times New Roman" w:hAnsi="Times New Roman"/>
          <w:sz w:val="20"/>
        </w:rPr>
        <w:t>ует до «____» _____ 20</w:t>
      </w:r>
      <w:r w:rsidR="00BE0A6C">
        <w:rPr>
          <w:rFonts w:ascii="Times New Roman" w:hAnsi="Times New Roman"/>
          <w:sz w:val="20"/>
        </w:rPr>
        <w:t>1</w:t>
      </w:r>
      <w:r w:rsidR="00410D71">
        <w:rPr>
          <w:rFonts w:ascii="Times New Roman" w:hAnsi="Times New Roman"/>
          <w:sz w:val="20"/>
        </w:rPr>
        <w:t xml:space="preserve">__ г. </w:t>
      </w:r>
      <w:r w:rsidRPr="00BA18A6">
        <w:rPr>
          <w:rFonts w:ascii="Times New Roman" w:hAnsi="Times New Roman"/>
          <w:sz w:val="20"/>
        </w:rPr>
        <w:t xml:space="preserve">Дата начала/окончания (прекращения) оказания и (или) выполнения перечисленных в </w:t>
      </w:r>
      <w:r w:rsidR="00D07428">
        <w:rPr>
          <w:rFonts w:ascii="Times New Roman" w:hAnsi="Times New Roman"/>
          <w:sz w:val="20"/>
        </w:rPr>
        <w:t>приложениях</w:t>
      </w:r>
      <w:r w:rsidRPr="00BA18A6">
        <w:rPr>
          <w:rFonts w:ascii="Times New Roman" w:hAnsi="Times New Roman"/>
          <w:sz w:val="20"/>
        </w:rPr>
        <w:t xml:space="preserve"> к настоящему договору работ (услуг) и видов деятельности, периодичности и сроках их выполнения, сроках сдачи-приемки  работ (услуг) – соответствуют дате заключения настоящего Договора и дате его расторжения (прекращения обязательств Сторон по нему) соответственно, приведением в </w:t>
      </w:r>
      <w:r w:rsidR="00D07428">
        <w:rPr>
          <w:rFonts w:ascii="Times New Roman" w:hAnsi="Times New Roman"/>
          <w:sz w:val="20"/>
        </w:rPr>
        <w:t>приложениях</w:t>
      </w:r>
      <w:r w:rsidRPr="00BA18A6">
        <w:rPr>
          <w:rFonts w:ascii="Times New Roman" w:hAnsi="Times New Roman"/>
          <w:sz w:val="20"/>
        </w:rPr>
        <w:t xml:space="preserve"> к настоящему Договору периодичности и сроков выполнения, сдачи-приемки работ (услуг) по настоящему Договору.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11.</w:t>
      </w:r>
      <w:r w:rsidR="006507F4">
        <w:rPr>
          <w:rFonts w:ascii="Times New Roman" w:hAnsi="Times New Roman"/>
          <w:sz w:val="20"/>
        </w:rPr>
        <w:t>2</w:t>
      </w:r>
      <w:r w:rsidRPr="00BA18A6">
        <w:rPr>
          <w:rFonts w:ascii="Times New Roman" w:hAnsi="Times New Roman"/>
          <w:sz w:val="20"/>
        </w:rPr>
        <w:t xml:space="preserve">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5C1B53" w:rsidRPr="00BA18A6" w:rsidRDefault="006507F4" w:rsidP="00D53746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</w:t>
      </w:r>
      <w:r w:rsidR="005C1B53" w:rsidRPr="00BA18A6">
        <w:rPr>
          <w:rFonts w:ascii="Times New Roman" w:hAnsi="Times New Roman"/>
          <w:sz w:val="20"/>
        </w:rPr>
        <w:t>. Перечень приложений к настоящему договору.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Приложение № 1</w:t>
      </w:r>
      <w:r w:rsidR="00BE046C" w:rsidRPr="00BA18A6">
        <w:rPr>
          <w:rFonts w:ascii="Times New Roman" w:hAnsi="Times New Roman"/>
          <w:sz w:val="20"/>
        </w:rPr>
        <w:t xml:space="preserve">: </w:t>
      </w:r>
      <w:r w:rsidRPr="00BA18A6">
        <w:rPr>
          <w:rFonts w:ascii="Times New Roman" w:hAnsi="Times New Roman"/>
          <w:sz w:val="20"/>
        </w:rPr>
        <w:t>Сведения о стоимости работ (услуг) по содержанию</w:t>
      </w:r>
      <w:r w:rsidR="00E94789">
        <w:rPr>
          <w:rFonts w:ascii="Times New Roman" w:hAnsi="Times New Roman"/>
          <w:sz w:val="20"/>
        </w:rPr>
        <w:t xml:space="preserve"> и ремонту общего имущества МКД.</w:t>
      </w:r>
    </w:p>
    <w:p w:rsidR="005C1B53" w:rsidRPr="00BA18A6" w:rsidRDefault="005C1B53" w:rsidP="00D53746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Приложение № </w:t>
      </w:r>
      <w:r w:rsidR="00BE046C" w:rsidRPr="00BA18A6">
        <w:rPr>
          <w:rFonts w:ascii="Times New Roman" w:hAnsi="Times New Roman"/>
          <w:sz w:val="20"/>
        </w:rPr>
        <w:t xml:space="preserve">2: </w:t>
      </w:r>
      <w:r w:rsidRPr="00BA18A6">
        <w:rPr>
          <w:rFonts w:ascii="Times New Roman" w:hAnsi="Times New Roman"/>
          <w:sz w:val="20"/>
        </w:rPr>
        <w:t xml:space="preserve">Разграничение ответственности за эксплуатацию инженерных сетей, устройств и оборудования между Управляющей организацией и собственниками </w:t>
      </w:r>
      <w:r w:rsidR="00E94789">
        <w:rPr>
          <w:rFonts w:ascii="Times New Roman" w:hAnsi="Times New Roman"/>
          <w:sz w:val="20"/>
        </w:rPr>
        <w:t>помещений многоквартирного дома.</w:t>
      </w:r>
    </w:p>
    <w:p w:rsidR="00BE046C" w:rsidRPr="00BA18A6" w:rsidRDefault="005C1B53" w:rsidP="0096515B">
      <w:pPr>
        <w:ind w:firstLine="567"/>
        <w:jc w:val="both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 xml:space="preserve">Приложение № </w:t>
      </w:r>
      <w:r w:rsidR="00BE046C" w:rsidRPr="00BA18A6">
        <w:rPr>
          <w:rFonts w:ascii="Times New Roman" w:hAnsi="Times New Roman"/>
          <w:sz w:val="20"/>
        </w:rPr>
        <w:t xml:space="preserve">3: </w:t>
      </w:r>
      <w:r w:rsidRPr="00BA18A6">
        <w:rPr>
          <w:rFonts w:ascii="Times New Roman" w:hAnsi="Times New Roman"/>
          <w:sz w:val="20"/>
        </w:rPr>
        <w:t>Состав общего имущества многоквартирного дома, в отношении которого осуществляется управление, содержание и текущий ремонт.</w:t>
      </w:r>
    </w:p>
    <w:p w:rsidR="005C1B53" w:rsidRDefault="005C1B53" w:rsidP="00D53746">
      <w:pPr>
        <w:jc w:val="center"/>
        <w:rPr>
          <w:rFonts w:ascii="Times New Roman" w:hAnsi="Times New Roman"/>
          <w:sz w:val="20"/>
        </w:rPr>
      </w:pPr>
      <w:r w:rsidRPr="00BA18A6">
        <w:rPr>
          <w:rFonts w:ascii="Times New Roman" w:hAnsi="Times New Roman"/>
          <w:sz w:val="20"/>
        </w:rPr>
        <w:t>12. Адреса и реквизиты сторон:</w:t>
      </w: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778"/>
        <w:gridCol w:w="5359"/>
      </w:tblGrid>
      <w:tr w:rsidR="00EA3FFB" w:rsidRPr="00EA3FFB" w:rsidTr="00802774">
        <w:tc>
          <w:tcPr>
            <w:tcW w:w="4928" w:type="dxa"/>
          </w:tcPr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b/>
                <w:sz w:val="20"/>
                <w:lang w:eastAsia="en-US"/>
              </w:rPr>
              <w:t>Управляющая организация: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ООО «</w:t>
            </w:r>
            <w:r>
              <w:rPr>
                <w:rFonts w:ascii="Times New Roman" w:hAnsi="Times New Roman"/>
                <w:sz w:val="20"/>
                <w:lang w:eastAsia="en-US"/>
              </w:rPr>
              <w:t>Сервис Град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» </w:t>
            </w: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Юр. </w:t>
            </w:r>
            <w:r>
              <w:rPr>
                <w:rFonts w:ascii="Times New Roman" w:hAnsi="Times New Roman"/>
                <w:sz w:val="20"/>
                <w:lang w:eastAsia="en-US"/>
              </w:rPr>
              <w:t>адрес: 190000, г. Санкт-Петербург, пер. Пирогова, д. 18, лит. А, пом. 2Н</w:t>
            </w: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Почтовый адрес: </w:t>
            </w:r>
            <w:r>
              <w:rPr>
                <w:rFonts w:ascii="Times New Roman" w:hAnsi="Times New Roman"/>
                <w:sz w:val="20"/>
                <w:lang w:eastAsia="en-US"/>
              </w:rPr>
              <w:t>188669, Ленинградская обл., г. Мурино, ул. Кооперативная, д. 24</w:t>
            </w: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ИНН </w:t>
            </w:r>
            <w:r>
              <w:rPr>
                <w:rFonts w:ascii="Times New Roman" w:hAnsi="Times New Roman"/>
                <w:sz w:val="20"/>
                <w:lang w:eastAsia="en-US"/>
              </w:rPr>
              <w:t>7838465367</w:t>
            </w: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КПП </w:t>
            </w:r>
            <w:r>
              <w:rPr>
                <w:rFonts w:ascii="Times New Roman" w:hAnsi="Times New Roman"/>
                <w:sz w:val="20"/>
                <w:lang w:eastAsia="en-US"/>
              </w:rPr>
              <w:t>783801001</w:t>
            </w: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р/с </w:t>
            </w:r>
            <w:r>
              <w:rPr>
                <w:rFonts w:ascii="Times New Roman" w:hAnsi="Times New Roman"/>
                <w:sz w:val="20"/>
                <w:lang w:eastAsia="en-US"/>
              </w:rPr>
              <w:t>40702810355000035683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</w:p>
          <w:p w:rsidR="00EA3FFB" w:rsidRPr="00EA3FFB" w:rsidRDefault="00EA3FFB" w:rsidP="00EA3FFB">
            <w:pPr>
              <w:tabs>
                <w:tab w:val="left" w:pos="5429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к/с </w:t>
            </w:r>
            <w:r>
              <w:rPr>
                <w:rFonts w:ascii="Times New Roman" w:hAnsi="Times New Roman"/>
                <w:sz w:val="20"/>
                <w:lang w:eastAsia="en-US"/>
              </w:rPr>
              <w:t>30101810500000000653</w:t>
            </w:r>
          </w:p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БИК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044030653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      Генеральный директор</w:t>
            </w:r>
          </w:p>
        </w:tc>
        <w:tc>
          <w:tcPr>
            <w:tcW w:w="5415" w:type="dxa"/>
          </w:tcPr>
          <w:p w:rsidR="00EA3FFB" w:rsidRPr="00EA3FFB" w:rsidRDefault="00EA3FFB" w:rsidP="00EA3FFB">
            <w:pPr>
              <w:ind w:left="284"/>
              <w:outlineLvl w:val="1"/>
              <w:rPr>
                <w:rFonts w:ascii="Times New Roman" w:hAnsi="Times New Roman"/>
                <w:b/>
                <w:sz w:val="20"/>
                <w:lang w:eastAsia="x-none"/>
              </w:rPr>
            </w:pPr>
            <w:r w:rsidRPr="00EA3FFB">
              <w:rPr>
                <w:rFonts w:ascii="Times New Roman" w:hAnsi="Times New Roman"/>
                <w:b/>
                <w:sz w:val="20"/>
                <w:lang w:eastAsia="x-none"/>
              </w:rPr>
              <w:t>Собственник(и) (представитель Собственника):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tabs>
                <w:tab w:val="left" w:pos="2016"/>
              </w:tabs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Паспортные данные:</w:t>
            </w:r>
          </w:p>
          <w:p w:rsidR="00EA3FFB" w:rsidRPr="00EA3FFB" w:rsidRDefault="00EA3FFB" w:rsidP="00EA3FFB">
            <w:pPr>
              <w:tabs>
                <w:tab w:val="left" w:pos="2016"/>
              </w:tabs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Паспорт</w:t>
            </w:r>
            <w:r w:rsidRPr="00EA3FFB">
              <w:rPr>
                <w:rFonts w:ascii="Times New Roman" w:hAnsi="Times New Roman"/>
                <w:spacing w:val="-3"/>
                <w:sz w:val="20"/>
                <w:lang w:eastAsia="en-US"/>
              </w:rPr>
              <w:t xml:space="preserve"> 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>серия  ______ №_____________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Выдан: (кем и когда) _________________________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____________________________________________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Код подразделения: __________________________ 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Телефон:____________________________________</w:t>
            </w: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      Электронная почта:___________________________</w:t>
            </w:r>
          </w:p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317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>Собственник</w:t>
            </w:r>
          </w:p>
          <w:p w:rsidR="00EA3FFB" w:rsidRPr="00EA3FFB" w:rsidRDefault="00EA3FFB" w:rsidP="00EA3FFB">
            <w:pPr>
              <w:ind w:left="317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A3FFB" w:rsidRPr="00EA3FFB" w:rsidTr="00EA3FFB">
        <w:trPr>
          <w:trHeight w:val="533"/>
        </w:trPr>
        <w:tc>
          <w:tcPr>
            <w:tcW w:w="4928" w:type="dxa"/>
          </w:tcPr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ind w:left="284"/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ab/>
              <w:t>________</w:t>
            </w:r>
            <w:r w:rsidRPr="00EA3FFB">
              <w:rPr>
                <w:rFonts w:ascii="Times New Roman" w:hAnsi="Times New Roman"/>
                <w:sz w:val="20"/>
                <w:lang w:val="en-US" w:eastAsia="en-US"/>
              </w:rPr>
              <w:t>__</w:t>
            </w:r>
            <w:r>
              <w:rPr>
                <w:rFonts w:ascii="Times New Roman" w:hAnsi="Times New Roman"/>
                <w:sz w:val="20"/>
                <w:lang w:eastAsia="en-US"/>
              </w:rPr>
              <w:t>_________</w:t>
            </w:r>
            <w:r w:rsidRPr="00EA3FFB">
              <w:rPr>
                <w:rFonts w:ascii="Times New Roman" w:hAnsi="Times New Roman"/>
                <w:sz w:val="20"/>
                <w:lang w:val="en-US" w:eastAsia="en-US"/>
              </w:rPr>
              <w:t>(</w:t>
            </w:r>
            <w:r w:rsidRPr="00EA3FFB">
              <w:rPr>
                <w:rFonts w:ascii="Times New Roman" w:hAnsi="Times New Roman"/>
                <w:sz w:val="20"/>
                <w:u w:val="single"/>
                <w:lang w:eastAsia="en-US"/>
              </w:rPr>
              <w:t>А.В. Чугаенко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5415" w:type="dxa"/>
          </w:tcPr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</w:p>
          <w:p w:rsidR="00EA3FFB" w:rsidRPr="00EA3FFB" w:rsidRDefault="00EA3FFB" w:rsidP="00EA3FFB">
            <w:pPr>
              <w:rPr>
                <w:rFonts w:ascii="Times New Roman" w:hAnsi="Times New Roman"/>
                <w:sz w:val="20"/>
                <w:lang w:eastAsia="en-US"/>
              </w:rPr>
            </w:pPr>
            <w:r w:rsidRPr="00EA3FFB">
              <w:rPr>
                <w:rFonts w:ascii="Times New Roman" w:hAnsi="Times New Roman"/>
                <w:sz w:val="20"/>
                <w:lang w:eastAsia="en-US"/>
              </w:rPr>
              <w:t xml:space="preserve">        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ab/>
            </w:r>
            <w:r w:rsidRPr="00EA3FFB">
              <w:rPr>
                <w:rFonts w:ascii="Times New Roman" w:hAnsi="Times New Roman"/>
                <w:sz w:val="20"/>
                <w:lang w:val="en-US" w:eastAsia="en-US"/>
              </w:rPr>
              <w:t>_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>__________</w:t>
            </w:r>
            <w:r w:rsidRPr="00EA3FFB">
              <w:rPr>
                <w:rFonts w:ascii="Times New Roman" w:hAnsi="Times New Roman"/>
                <w:sz w:val="20"/>
                <w:lang w:val="en-US" w:eastAsia="en-US"/>
              </w:rPr>
              <w:t xml:space="preserve">___(__________________ </w:t>
            </w:r>
            <w:r w:rsidRPr="00EA3FFB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EA3FFB" w:rsidRPr="00E04787" w:rsidRDefault="00EA3FFB" w:rsidP="00EA3FFB">
      <w:pPr>
        <w:jc w:val="both"/>
        <w:rPr>
          <w:rFonts w:ascii="Times New Roman" w:hAnsi="Times New Roman"/>
          <w:sz w:val="24"/>
          <w:szCs w:val="24"/>
        </w:rPr>
      </w:pPr>
    </w:p>
    <w:sectPr w:rsidR="00EA3FFB" w:rsidRPr="00E04787" w:rsidSect="00CD38BC">
      <w:footerReference w:type="even" r:id="rId13"/>
      <w:footerReference w:type="default" r:id="rId14"/>
      <w:headerReference w:type="first" r:id="rId15"/>
      <w:pgSz w:w="11906" w:h="16838"/>
      <w:pgMar w:top="851" w:right="851" w:bottom="851" w:left="1134" w:header="709" w:footer="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6E" w:rsidRDefault="00CE496E">
      <w:r>
        <w:separator/>
      </w:r>
    </w:p>
  </w:endnote>
  <w:endnote w:type="continuationSeparator" w:id="0">
    <w:p w:rsidR="00CE496E" w:rsidRDefault="00CE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28" w:rsidRDefault="003002DC" w:rsidP="00ED30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74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7428" w:rsidRDefault="00D07428" w:rsidP="00954C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28" w:rsidRPr="00AD3ABF" w:rsidRDefault="003002DC" w:rsidP="00AD3ABF">
    <w:pPr>
      <w:pStyle w:val="a5"/>
      <w:jc w:val="center"/>
      <w:rPr>
        <w:rFonts w:ascii="Times New Roman" w:hAnsi="Times New Roman"/>
        <w:sz w:val="16"/>
        <w:szCs w:val="16"/>
      </w:rPr>
    </w:pPr>
    <w:r w:rsidRPr="00AD3ABF">
      <w:rPr>
        <w:rFonts w:ascii="Times New Roman" w:hAnsi="Times New Roman"/>
        <w:sz w:val="16"/>
        <w:szCs w:val="16"/>
      </w:rPr>
      <w:fldChar w:fldCharType="begin"/>
    </w:r>
    <w:r w:rsidR="00D07428" w:rsidRPr="00AD3ABF">
      <w:rPr>
        <w:rFonts w:ascii="Times New Roman" w:hAnsi="Times New Roman"/>
        <w:sz w:val="16"/>
        <w:szCs w:val="16"/>
      </w:rPr>
      <w:instrText>PAGE   \* MERGEFORMAT</w:instrText>
    </w:r>
    <w:r w:rsidRPr="00AD3ABF">
      <w:rPr>
        <w:rFonts w:ascii="Times New Roman" w:hAnsi="Times New Roman"/>
        <w:sz w:val="16"/>
        <w:szCs w:val="16"/>
      </w:rPr>
      <w:fldChar w:fldCharType="separate"/>
    </w:r>
    <w:r w:rsidR="0096515B">
      <w:rPr>
        <w:rFonts w:ascii="Times New Roman" w:hAnsi="Times New Roman"/>
        <w:noProof/>
        <w:sz w:val="16"/>
        <w:szCs w:val="16"/>
      </w:rPr>
      <w:t>7</w:t>
    </w:r>
    <w:r w:rsidRPr="00AD3ABF">
      <w:rPr>
        <w:rFonts w:ascii="Times New Roman" w:hAnsi="Times New Roman"/>
        <w:sz w:val="16"/>
        <w:szCs w:val="16"/>
      </w:rPr>
      <w:fldChar w:fldCharType="end"/>
    </w:r>
  </w:p>
  <w:p w:rsidR="00D07428" w:rsidRDefault="00D07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6E" w:rsidRDefault="00CE496E">
      <w:r>
        <w:separator/>
      </w:r>
    </w:p>
  </w:footnote>
  <w:footnote w:type="continuationSeparator" w:id="0">
    <w:p w:rsidR="00CE496E" w:rsidRDefault="00CE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5B" w:rsidRPr="0096515B" w:rsidRDefault="0096515B">
    <w:pPr>
      <w:pStyle w:val="a8"/>
      <w:rPr>
        <w:rFonts w:ascii="Times New Roman" w:hAnsi="Times New Roman"/>
        <w:b/>
        <w:sz w:val="28"/>
      </w:rPr>
    </w:pPr>
    <w:r w:rsidRPr="0096515B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4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6"/>
      <w:numFmt w:val="decimal"/>
      <w:lvlText w:val="3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8"/>
      <w:numFmt w:val="decimal"/>
      <w:lvlText w:val="1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4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9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 w15:restartNumberingAfterBreak="0">
    <w:nsid w:val="244A5E26"/>
    <w:multiLevelType w:val="hybridMultilevel"/>
    <w:tmpl w:val="3A1A47A8"/>
    <w:lvl w:ilvl="0" w:tplc="1CD67D2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226DE"/>
    <w:multiLevelType w:val="hybridMultilevel"/>
    <w:tmpl w:val="F03001E6"/>
    <w:lvl w:ilvl="0" w:tplc="F17229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4362879"/>
    <w:multiLevelType w:val="multilevel"/>
    <w:tmpl w:val="AE080F7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57A645ED"/>
    <w:multiLevelType w:val="singleLevel"/>
    <w:tmpl w:val="8ED8560C"/>
    <w:lvl w:ilvl="0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ahoma" w:hAnsi="Tahoma" w:cs="Tahoma" w:hint="default"/>
        <w:b/>
        <w:sz w:val="20"/>
        <w:szCs w:val="20"/>
      </w:rPr>
    </w:lvl>
  </w:abstractNum>
  <w:abstractNum w:abstractNumId="12" w15:restartNumberingAfterBreak="0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DB53CD"/>
    <w:multiLevelType w:val="hybridMultilevel"/>
    <w:tmpl w:val="5D40CA9A"/>
    <w:lvl w:ilvl="0" w:tplc="C0A4EA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B0"/>
    <w:rsid w:val="00002E2A"/>
    <w:rsid w:val="0000322B"/>
    <w:rsid w:val="00003507"/>
    <w:rsid w:val="00003E01"/>
    <w:rsid w:val="00005481"/>
    <w:rsid w:val="00005AC4"/>
    <w:rsid w:val="00006247"/>
    <w:rsid w:val="00006495"/>
    <w:rsid w:val="000069A9"/>
    <w:rsid w:val="0001404B"/>
    <w:rsid w:val="000153DB"/>
    <w:rsid w:val="0001748C"/>
    <w:rsid w:val="00021F24"/>
    <w:rsid w:val="00022F7B"/>
    <w:rsid w:val="000232D3"/>
    <w:rsid w:val="00031AD5"/>
    <w:rsid w:val="00034380"/>
    <w:rsid w:val="00036A4B"/>
    <w:rsid w:val="00041954"/>
    <w:rsid w:val="00042F30"/>
    <w:rsid w:val="00047B7C"/>
    <w:rsid w:val="00051F36"/>
    <w:rsid w:val="00052DD3"/>
    <w:rsid w:val="00053BBB"/>
    <w:rsid w:val="00054799"/>
    <w:rsid w:val="00057886"/>
    <w:rsid w:val="00057B33"/>
    <w:rsid w:val="00070574"/>
    <w:rsid w:val="0007203D"/>
    <w:rsid w:val="00073C1E"/>
    <w:rsid w:val="000759CF"/>
    <w:rsid w:val="00075D01"/>
    <w:rsid w:val="0007679B"/>
    <w:rsid w:val="00077626"/>
    <w:rsid w:val="000821D4"/>
    <w:rsid w:val="000829FF"/>
    <w:rsid w:val="0008313B"/>
    <w:rsid w:val="00083F5D"/>
    <w:rsid w:val="0009031F"/>
    <w:rsid w:val="0009180F"/>
    <w:rsid w:val="00093FEC"/>
    <w:rsid w:val="000A0A0F"/>
    <w:rsid w:val="000A502B"/>
    <w:rsid w:val="000A5616"/>
    <w:rsid w:val="000A5C2C"/>
    <w:rsid w:val="000A5D19"/>
    <w:rsid w:val="000A617E"/>
    <w:rsid w:val="000A7347"/>
    <w:rsid w:val="000B02D6"/>
    <w:rsid w:val="000B085F"/>
    <w:rsid w:val="000B1EE1"/>
    <w:rsid w:val="000B6D64"/>
    <w:rsid w:val="000C0358"/>
    <w:rsid w:val="000C20EA"/>
    <w:rsid w:val="000C2454"/>
    <w:rsid w:val="000C65DC"/>
    <w:rsid w:val="000C6E2B"/>
    <w:rsid w:val="000C7464"/>
    <w:rsid w:val="000D00A0"/>
    <w:rsid w:val="000D1900"/>
    <w:rsid w:val="000D28BD"/>
    <w:rsid w:val="000D3C33"/>
    <w:rsid w:val="000D50F1"/>
    <w:rsid w:val="000E039A"/>
    <w:rsid w:val="000E2D8F"/>
    <w:rsid w:val="000E396B"/>
    <w:rsid w:val="000E506F"/>
    <w:rsid w:val="000F0459"/>
    <w:rsid w:val="000F30ED"/>
    <w:rsid w:val="000F3C64"/>
    <w:rsid w:val="00102FEB"/>
    <w:rsid w:val="00105DFB"/>
    <w:rsid w:val="001076A7"/>
    <w:rsid w:val="00107FCD"/>
    <w:rsid w:val="00110B9C"/>
    <w:rsid w:val="001114F9"/>
    <w:rsid w:val="00114632"/>
    <w:rsid w:val="0012188C"/>
    <w:rsid w:val="001233FF"/>
    <w:rsid w:val="00126CE9"/>
    <w:rsid w:val="001325CB"/>
    <w:rsid w:val="00133441"/>
    <w:rsid w:val="00134BA4"/>
    <w:rsid w:val="001360ED"/>
    <w:rsid w:val="00140510"/>
    <w:rsid w:val="001416A4"/>
    <w:rsid w:val="0014366D"/>
    <w:rsid w:val="001441F3"/>
    <w:rsid w:val="00144F46"/>
    <w:rsid w:val="0014516F"/>
    <w:rsid w:val="001460D9"/>
    <w:rsid w:val="00146411"/>
    <w:rsid w:val="001478EC"/>
    <w:rsid w:val="0015060F"/>
    <w:rsid w:val="00150B7D"/>
    <w:rsid w:val="00151BC0"/>
    <w:rsid w:val="00155B12"/>
    <w:rsid w:val="00156A0A"/>
    <w:rsid w:val="00156B4C"/>
    <w:rsid w:val="00157017"/>
    <w:rsid w:val="001609DB"/>
    <w:rsid w:val="00160A50"/>
    <w:rsid w:val="00160E3A"/>
    <w:rsid w:val="001627F2"/>
    <w:rsid w:val="00163EEC"/>
    <w:rsid w:val="0016627F"/>
    <w:rsid w:val="001677A9"/>
    <w:rsid w:val="00170BB6"/>
    <w:rsid w:val="00171353"/>
    <w:rsid w:val="00171FB9"/>
    <w:rsid w:val="00172F84"/>
    <w:rsid w:val="001757A2"/>
    <w:rsid w:val="00176DC1"/>
    <w:rsid w:val="0017726C"/>
    <w:rsid w:val="00181064"/>
    <w:rsid w:val="001812A8"/>
    <w:rsid w:val="00184C14"/>
    <w:rsid w:val="00184DE8"/>
    <w:rsid w:val="0018564E"/>
    <w:rsid w:val="001861DC"/>
    <w:rsid w:val="00186636"/>
    <w:rsid w:val="00186F47"/>
    <w:rsid w:val="00190593"/>
    <w:rsid w:val="0019112B"/>
    <w:rsid w:val="00192867"/>
    <w:rsid w:val="001934FD"/>
    <w:rsid w:val="00195A6E"/>
    <w:rsid w:val="00195B2A"/>
    <w:rsid w:val="001972FE"/>
    <w:rsid w:val="001A288D"/>
    <w:rsid w:val="001A3799"/>
    <w:rsid w:val="001A43B4"/>
    <w:rsid w:val="001A4747"/>
    <w:rsid w:val="001A681C"/>
    <w:rsid w:val="001B324B"/>
    <w:rsid w:val="001B71FD"/>
    <w:rsid w:val="001C5CE0"/>
    <w:rsid w:val="001C61B4"/>
    <w:rsid w:val="001D094C"/>
    <w:rsid w:val="001D291E"/>
    <w:rsid w:val="001D2C4C"/>
    <w:rsid w:val="001D3B85"/>
    <w:rsid w:val="001D5AB0"/>
    <w:rsid w:val="001D75E8"/>
    <w:rsid w:val="001D7A3F"/>
    <w:rsid w:val="001E22F8"/>
    <w:rsid w:val="001E688C"/>
    <w:rsid w:val="001E6F30"/>
    <w:rsid w:val="001F0479"/>
    <w:rsid w:val="001F0775"/>
    <w:rsid w:val="001F5AB7"/>
    <w:rsid w:val="001F5EAF"/>
    <w:rsid w:val="001F727A"/>
    <w:rsid w:val="00200E4B"/>
    <w:rsid w:val="00201110"/>
    <w:rsid w:val="0020415D"/>
    <w:rsid w:val="00204BFA"/>
    <w:rsid w:val="0020702C"/>
    <w:rsid w:val="0021141C"/>
    <w:rsid w:val="0021527F"/>
    <w:rsid w:val="00220DA4"/>
    <w:rsid w:val="00221199"/>
    <w:rsid w:val="00221C9C"/>
    <w:rsid w:val="00223878"/>
    <w:rsid w:val="002257F6"/>
    <w:rsid w:val="002265BC"/>
    <w:rsid w:val="00227318"/>
    <w:rsid w:val="00234A55"/>
    <w:rsid w:val="00234E51"/>
    <w:rsid w:val="00237558"/>
    <w:rsid w:val="00241994"/>
    <w:rsid w:val="00247C46"/>
    <w:rsid w:val="00250A70"/>
    <w:rsid w:val="00252058"/>
    <w:rsid w:val="00252C93"/>
    <w:rsid w:val="00254D10"/>
    <w:rsid w:val="00255FF3"/>
    <w:rsid w:val="00257DD3"/>
    <w:rsid w:val="00260D89"/>
    <w:rsid w:val="00262903"/>
    <w:rsid w:val="0026330F"/>
    <w:rsid w:val="00264480"/>
    <w:rsid w:val="00266544"/>
    <w:rsid w:val="00271209"/>
    <w:rsid w:val="002777CD"/>
    <w:rsid w:val="002814A3"/>
    <w:rsid w:val="00281A27"/>
    <w:rsid w:val="0028275D"/>
    <w:rsid w:val="002835FA"/>
    <w:rsid w:val="0028444C"/>
    <w:rsid w:val="00285F59"/>
    <w:rsid w:val="00287F8E"/>
    <w:rsid w:val="00290059"/>
    <w:rsid w:val="00290C71"/>
    <w:rsid w:val="00292C0F"/>
    <w:rsid w:val="00292E98"/>
    <w:rsid w:val="0029469D"/>
    <w:rsid w:val="00297227"/>
    <w:rsid w:val="002A05DD"/>
    <w:rsid w:val="002A600A"/>
    <w:rsid w:val="002A62A6"/>
    <w:rsid w:val="002B2036"/>
    <w:rsid w:val="002B61E9"/>
    <w:rsid w:val="002C386B"/>
    <w:rsid w:val="002C723A"/>
    <w:rsid w:val="002D315E"/>
    <w:rsid w:val="002D530D"/>
    <w:rsid w:val="002D5983"/>
    <w:rsid w:val="002D6948"/>
    <w:rsid w:val="002D6985"/>
    <w:rsid w:val="002D7448"/>
    <w:rsid w:val="002D7A03"/>
    <w:rsid w:val="002D7FB5"/>
    <w:rsid w:val="002E070A"/>
    <w:rsid w:val="002E1A29"/>
    <w:rsid w:val="002E2FD5"/>
    <w:rsid w:val="002E52E5"/>
    <w:rsid w:val="002E5550"/>
    <w:rsid w:val="002E5A44"/>
    <w:rsid w:val="002E66CF"/>
    <w:rsid w:val="002E68B4"/>
    <w:rsid w:val="002F1C0E"/>
    <w:rsid w:val="002F32D0"/>
    <w:rsid w:val="002F3B53"/>
    <w:rsid w:val="002F4C92"/>
    <w:rsid w:val="002F4CB8"/>
    <w:rsid w:val="002F6591"/>
    <w:rsid w:val="002F6BAD"/>
    <w:rsid w:val="003002DC"/>
    <w:rsid w:val="00300ED9"/>
    <w:rsid w:val="0030193A"/>
    <w:rsid w:val="0030317E"/>
    <w:rsid w:val="00303926"/>
    <w:rsid w:val="00305B52"/>
    <w:rsid w:val="00305CE5"/>
    <w:rsid w:val="003069F3"/>
    <w:rsid w:val="00306D5A"/>
    <w:rsid w:val="00313B8D"/>
    <w:rsid w:val="003141FC"/>
    <w:rsid w:val="003158D2"/>
    <w:rsid w:val="003174D0"/>
    <w:rsid w:val="003174E5"/>
    <w:rsid w:val="0032014D"/>
    <w:rsid w:val="0032190E"/>
    <w:rsid w:val="00321E9B"/>
    <w:rsid w:val="00323A36"/>
    <w:rsid w:val="00327BF3"/>
    <w:rsid w:val="00327D64"/>
    <w:rsid w:val="00330316"/>
    <w:rsid w:val="003350DA"/>
    <w:rsid w:val="00335792"/>
    <w:rsid w:val="0034129B"/>
    <w:rsid w:val="00342C33"/>
    <w:rsid w:val="00343106"/>
    <w:rsid w:val="00343652"/>
    <w:rsid w:val="00351AE7"/>
    <w:rsid w:val="003522CF"/>
    <w:rsid w:val="003557D3"/>
    <w:rsid w:val="0035598F"/>
    <w:rsid w:val="00355D49"/>
    <w:rsid w:val="003561CF"/>
    <w:rsid w:val="00360327"/>
    <w:rsid w:val="00360863"/>
    <w:rsid w:val="00360C60"/>
    <w:rsid w:val="003643D6"/>
    <w:rsid w:val="00365841"/>
    <w:rsid w:val="00367451"/>
    <w:rsid w:val="00370533"/>
    <w:rsid w:val="00376017"/>
    <w:rsid w:val="00377CFB"/>
    <w:rsid w:val="00377FCC"/>
    <w:rsid w:val="00380089"/>
    <w:rsid w:val="00380492"/>
    <w:rsid w:val="00381B24"/>
    <w:rsid w:val="00381B36"/>
    <w:rsid w:val="00387008"/>
    <w:rsid w:val="00387FD1"/>
    <w:rsid w:val="00391FB4"/>
    <w:rsid w:val="003920CB"/>
    <w:rsid w:val="00393817"/>
    <w:rsid w:val="003955AA"/>
    <w:rsid w:val="00397292"/>
    <w:rsid w:val="00397EE0"/>
    <w:rsid w:val="003A0EC1"/>
    <w:rsid w:val="003A24BA"/>
    <w:rsid w:val="003A2F8E"/>
    <w:rsid w:val="003A5C44"/>
    <w:rsid w:val="003B0540"/>
    <w:rsid w:val="003B1CC1"/>
    <w:rsid w:val="003B35AE"/>
    <w:rsid w:val="003B5B73"/>
    <w:rsid w:val="003B7DB1"/>
    <w:rsid w:val="003C191D"/>
    <w:rsid w:val="003C5DCF"/>
    <w:rsid w:val="003C75E6"/>
    <w:rsid w:val="003D1275"/>
    <w:rsid w:val="003D55F0"/>
    <w:rsid w:val="003E0C7C"/>
    <w:rsid w:val="003E0FFE"/>
    <w:rsid w:val="003E3B39"/>
    <w:rsid w:val="003E4300"/>
    <w:rsid w:val="003E57DF"/>
    <w:rsid w:val="003F0367"/>
    <w:rsid w:val="003F12B7"/>
    <w:rsid w:val="003F398E"/>
    <w:rsid w:val="003F73C6"/>
    <w:rsid w:val="00407954"/>
    <w:rsid w:val="00410D71"/>
    <w:rsid w:val="004120F6"/>
    <w:rsid w:val="0041300E"/>
    <w:rsid w:val="00414B31"/>
    <w:rsid w:val="00417CEF"/>
    <w:rsid w:val="004225D2"/>
    <w:rsid w:val="00425084"/>
    <w:rsid w:val="004250BB"/>
    <w:rsid w:val="004257ED"/>
    <w:rsid w:val="00427BB4"/>
    <w:rsid w:val="0043142C"/>
    <w:rsid w:val="004314AF"/>
    <w:rsid w:val="004338B3"/>
    <w:rsid w:val="00433977"/>
    <w:rsid w:val="00440388"/>
    <w:rsid w:val="004418A3"/>
    <w:rsid w:val="0044487F"/>
    <w:rsid w:val="00447579"/>
    <w:rsid w:val="00447A31"/>
    <w:rsid w:val="00450042"/>
    <w:rsid w:val="00450B5A"/>
    <w:rsid w:val="0045173E"/>
    <w:rsid w:val="00451A82"/>
    <w:rsid w:val="004550E6"/>
    <w:rsid w:val="00455DC7"/>
    <w:rsid w:val="004561FC"/>
    <w:rsid w:val="004571E2"/>
    <w:rsid w:val="00460015"/>
    <w:rsid w:val="00460939"/>
    <w:rsid w:val="00463180"/>
    <w:rsid w:val="00465D5E"/>
    <w:rsid w:val="00470FDF"/>
    <w:rsid w:val="00472859"/>
    <w:rsid w:val="0047328C"/>
    <w:rsid w:val="0047590D"/>
    <w:rsid w:val="00475DE0"/>
    <w:rsid w:val="004804CD"/>
    <w:rsid w:val="00483393"/>
    <w:rsid w:val="00483D1A"/>
    <w:rsid w:val="00483EC7"/>
    <w:rsid w:val="00490F71"/>
    <w:rsid w:val="00491FA6"/>
    <w:rsid w:val="004937DF"/>
    <w:rsid w:val="00493A82"/>
    <w:rsid w:val="00495725"/>
    <w:rsid w:val="004A1467"/>
    <w:rsid w:val="004A1C62"/>
    <w:rsid w:val="004A365F"/>
    <w:rsid w:val="004A3CFB"/>
    <w:rsid w:val="004A475D"/>
    <w:rsid w:val="004A5520"/>
    <w:rsid w:val="004A69F6"/>
    <w:rsid w:val="004B0B50"/>
    <w:rsid w:val="004B2BFF"/>
    <w:rsid w:val="004B2F92"/>
    <w:rsid w:val="004C0338"/>
    <w:rsid w:val="004C259D"/>
    <w:rsid w:val="004C45D5"/>
    <w:rsid w:val="004C5A68"/>
    <w:rsid w:val="004C6D3B"/>
    <w:rsid w:val="004D114E"/>
    <w:rsid w:val="004D28EE"/>
    <w:rsid w:val="004D2E46"/>
    <w:rsid w:val="004D4E3E"/>
    <w:rsid w:val="004D5C0B"/>
    <w:rsid w:val="004D5EB6"/>
    <w:rsid w:val="004D6E58"/>
    <w:rsid w:val="004D7EC0"/>
    <w:rsid w:val="004E0B97"/>
    <w:rsid w:val="004E3844"/>
    <w:rsid w:val="004E5416"/>
    <w:rsid w:val="004E7FEB"/>
    <w:rsid w:val="004F15DC"/>
    <w:rsid w:val="004F4AD0"/>
    <w:rsid w:val="004F5EE0"/>
    <w:rsid w:val="004F7747"/>
    <w:rsid w:val="0050340E"/>
    <w:rsid w:val="0050411F"/>
    <w:rsid w:val="00505705"/>
    <w:rsid w:val="00506188"/>
    <w:rsid w:val="0050744D"/>
    <w:rsid w:val="005106E3"/>
    <w:rsid w:val="00510F6F"/>
    <w:rsid w:val="00512AF7"/>
    <w:rsid w:val="00523246"/>
    <w:rsid w:val="005243E1"/>
    <w:rsid w:val="00524791"/>
    <w:rsid w:val="00525CFA"/>
    <w:rsid w:val="005261D6"/>
    <w:rsid w:val="00530EED"/>
    <w:rsid w:val="005310ED"/>
    <w:rsid w:val="00531742"/>
    <w:rsid w:val="00535A4F"/>
    <w:rsid w:val="00540302"/>
    <w:rsid w:val="00543215"/>
    <w:rsid w:val="00545995"/>
    <w:rsid w:val="00545A51"/>
    <w:rsid w:val="005505B4"/>
    <w:rsid w:val="00551105"/>
    <w:rsid w:val="00552734"/>
    <w:rsid w:val="00553D7B"/>
    <w:rsid w:val="005559EA"/>
    <w:rsid w:val="00560DEB"/>
    <w:rsid w:val="00561E0C"/>
    <w:rsid w:val="005632A9"/>
    <w:rsid w:val="00564AD0"/>
    <w:rsid w:val="00566E84"/>
    <w:rsid w:val="00567756"/>
    <w:rsid w:val="00567E74"/>
    <w:rsid w:val="00570E80"/>
    <w:rsid w:val="0057138A"/>
    <w:rsid w:val="00573CBB"/>
    <w:rsid w:val="00576582"/>
    <w:rsid w:val="005776DA"/>
    <w:rsid w:val="00580EB3"/>
    <w:rsid w:val="0058507D"/>
    <w:rsid w:val="00590531"/>
    <w:rsid w:val="00590626"/>
    <w:rsid w:val="005921A8"/>
    <w:rsid w:val="00594372"/>
    <w:rsid w:val="00596530"/>
    <w:rsid w:val="00596CAA"/>
    <w:rsid w:val="005A2DA9"/>
    <w:rsid w:val="005A5916"/>
    <w:rsid w:val="005A611D"/>
    <w:rsid w:val="005A6D82"/>
    <w:rsid w:val="005A6ED8"/>
    <w:rsid w:val="005B0C47"/>
    <w:rsid w:val="005B1046"/>
    <w:rsid w:val="005B1A25"/>
    <w:rsid w:val="005B24AC"/>
    <w:rsid w:val="005B36B0"/>
    <w:rsid w:val="005C1B53"/>
    <w:rsid w:val="005C3710"/>
    <w:rsid w:val="005C5C66"/>
    <w:rsid w:val="005C6876"/>
    <w:rsid w:val="005D372D"/>
    <w:rsid w:val="005D4417"/>
    <w:rsid w:val="005D4F2F"/>
    <w:rsid w:val="005D61A0"/>
    <w:rsid w:val="005E0426"/>
    <w:rsid w:val="005E2790"/>
    <w:rsid w:val="005E2C02"/>
    <w:rsid w:val="005E4E04"/>
    <w:rsid w:val="005E4FEA"/>
    <w:rsid w:val="005E6151"/>
    <w:rsid w:val="005E7333"/>
    <w:rsid w:val="005F01CC"/>
    <w:rsid w:val="005F21E9"/>
    <w:rsid w:val="005F32D1"/>
    <w:rsid w:val="005F441A"/>
    <w:rsid w:val="005F45CD"/>
    <w:rsid w:val="005F67F1"/>
    <w:rsid w:val="005F687E"/>
    <w:rsid w:val="0060073F"/>
    <w:rsid w:val="006007BA"/>
    <w:rsid w:val="00603099"/>
    <w:rsid w:val="006046DD"/>
    <w:rsid w:val="00605C67"/>
    <w:rsid w:val="00610B70"/>
    <w:rsid w:val="00610CA1"/>
    <w:rsid w:val="00612BDC"/>
    <w:rsid w:val="006165E1"/>
    <w:rsid w:val="0062051F"/>
    <w:rsid w:val="00621F78"/>
    <w:rsid w:val="00622A24"/>
    <w:rsid w:val="00622F91"/>
    <w:rsid w:val="0062396C"/>
    <w:rsid w:val="00623D98"/>
    <w:rsid w:val="006276F2"/>
    <w:rsid w:val="00627B62"/>
    <w:rsid w:val="00630B64"/>
    <w:rsid w:val="006323E5"/>
    <w:rsid w:val="00643383"/>
    <w:rsid w:val="00643F04"/>
    <w:rsid w:val="0064492A"/>
    <w:rsid w:val="006457B6"/>
    <w:rsid w:val="0064606A"/>
    <w:rsid w:val="00646D74"/>
    <w:rsid w:val="006507F4"/>
    <w:rsid w:val="00651D08"/>
    <w:rsid w:val="0065201A"/>
    <w:rsid w:val="00661792"/>
    <w:rsid w:val="00663CB4"/>
    <w:rsid w:val="006648E2"/>
    <w:rsid w:val="00666623"/>
    <w:rsid w:val="00667E48"/>
    <w:rsid w:val="00670B61"/>
    <w:rsid w:val="00674948"/>
    <w:rsid w:val="00674F12"/>
    <w:rsid w:val="00675EC0"/>
    <w:rsid w:val="00676B56"/>
    <w:rsid w:val="0067747E"/>
    <w:rsid w:val="00682BBA"/>
    <w:rsid w:val="00683A2A"/>
    <w:rsid w:val="00685073"/>
    <w:rsid w:val="006871A9"/>
    <w:rsid w:val="00691454"/>
    <w:rsid w:val="00692D21"/>
    <w:rsid w:val="00696C22"/>
    <w:rsid w:val="00697C2B"/>
    <w:rsid w:val="006A4C72"/>
    <w:rsid w:val="006A51EB"/>
    <w:rsid w:val="006B1027"/>
    <w:rsid w:val="006B1B73"/>
    <w:rsid w:val="006B3022"/>
    <w:rsid w:val="006B3A88"/>
    <w:rsid w:val="006B665A"/>
    <w:rsid w:val="006B6E3E"/>
    <w:rsid w:val="006B789A"/>
    <w:rsid w:val="006C0ED5"/>
    <w:rsid w:val="006C26EF"/>
    <w:rsid w:val="006C2734"/>
    <w:rsid w:val="006C4D8F"/>
    <w:rsid w:val="006D1600"/>
    <w:rsid w:val="006D16EE"/>
    <w:rsid w:val="006D78EC"/>
    <w:rsid w:val="006D7BE2"/>
    <w:rsid w:val="006E07E2"/>
    <w:rsid w:val="006E16FB"/>
    <w:rsid w:val="006E246A"/>
    <w:rsid w:val="006E5165"/>
    <w:rsid w:val="006F15F6"/>
    <w:rsid w:val="006F2662"/>
    <w:rsid w:val="006F3656"/>
    <w:rsid w:val="006F3EF3"/>
    <w:rsid w:val="006F46CA"/>
    <w:rsid w:val="006F5593"/>
    <w:rsid w:val="006F5D8A"/>
    <w:rsid w:val="007009C2"/>
    <w:rsid w:val="00700D51"/>
    <w:rsid w:val="00700D74"/>
    <w:rsid w:val="0070209C"/>
    <w:rsid w:val="00704416"/>
    <w:rsid w:val="007073B2"/>
    <w:rsid w:val="007107D1"/>
    <w:rsid w:val="00710F31"/>
    <w:rsid w:val="00711734"/>
    <w:rsid w:val="00711B7D"/>
    <w:rsid w:val="00711BFC"/>
    <w:rsid w:val="00711F2C"/>
    <w:rsid w:val="00714D42"/>
    <w:rsid w:val="00715641"/>
    <w:rsid w:val="00715C7B"/>
    <w:rsid w:val="0071603C"/>
    <w:rsid w:val="00716049"/>
    <w:rsid w:val="00720CC5"/>
    <w:rsid w:val="00721278"/>
    <w:rsid w:val="007242C2"/>
    <w:rsid w:val="0072555D"/>
    <w:rsid w:val="0072652C"/>
    <w:rsid w:val="00731766"/>
    <w:rsid w:val="0073300A"/>
    <w:rsid w:val="007349A7"/>
    <w:rsid w:val="00736017"/>
    <w:rsid w:val="00740074"/>
    <w:rsid w:val="00740546"/>
    <w:rsid w:val="00744A47"/>
    <w:rsid w:val="00744D70"/>
    <w:rsid w:val="00745986"/>
    <w:rsid w:val="00745BB3"/>
    <w:rsid w:val="007462AD"/>
    <w:rsid w:val="00746862"/>
    <w:rsid w:val="00750FA4"/>
    <w:rsid w:val="007547D0"/>
    <w:rsid w:val="0075560F"/>
    <w:rsid w:val="007579A5"/>
    <w:rsid w:val="00761C2B"/>
    <w:rsid w:val="007632E7"/>
    <w:rsid w:val="0076408C"/>
    <w:rsid w:val="007642AD"/>
    <w:rsid w:val="00767D80"/>
    <w:rsid w:val="0077296D"/>
    <w:rsid w:val="0077644D"/>
    <w:rsid w:val="00777337"/>
    <w:rsid w:val="007809ED"/>
    <w:rsid w:val="00782CAB"/>
    <w:rsid w:val="00783EA0"/>
    <w:rsid w:val="00784B1F"/>
    <w:rsid w:val="007858E5"/>
    <w:rsid w:val="00785EA8"/>
    <w:rsid w:val="00787160"/>
    <w:rsid w:val="00790AE0"/>
    <w:rsid w:val="00791FB1"/>
    <w:rsid w:val="00793F12"/>
    <w:rsid w:val="007A4CE4"/>
    <w:rsid w:val="007A621E"/>
    <w:rsid w:val="007B0656"/>
    <w:rsid w:val="007B143D"/>
    <w:rsid w:val="007B43B7"/>
    <w:rsid w:val="007B4C8D"/>
    <w:rsid w:val="007B59E3"/>
    <w:rsid w:val="007B6D2D"/>
    <w:rsid w:val="007C5D76"/>
    <w:rsid w:val="007D0AE0"/>
    <w:rsid w:val="007D4E69"/>
    <w:rsid w:val="007D5BAA"/>
    <w:rsid w:val="007E02AA"/>
    <w:rsid w:val="007E3E0D"/>
    <w:rsid w:val="007E4014"/>
    <w:rsid w:val="007F0106"/>
    <w:rsid w:val="007F040E"/>
    <w:rsid w:val="007F1EFA"/>
    <w:rsid w:val="007F25E2"/>
    <w:rsid w:val="007F34EC"/>
    <w:rsid w:val="007F4362"/>
    <w:rsid w:val="007F7822"/>
    <w:rsid w:val="00800191"/>
    <w:rsid w:val="00800E2B"/>
    <w:rsid w:val="0080136D"/>
    <w:rsid w:val="00805B68"/>
    <w:rsid w:val="008074CD"/>
    <w:rsid w:val="00813860"/>
    <w:rsid w:val="0081423B"/>
    <w:rsid w:val="008157A6"/>
    <w:rsid w:val="00815E56"/>
    <w:rsid w:val="008166EA"/>
    <w:rsid w:val="00816D61"/>
    <w:rsid w:val="00822703"/>
    <w:rsid w:val="00822A53"/>
    <w:rsid w:val="00823A07"/>
    <w:rsid w:val="00823BCD"/>
    <w:rsid w:val="008245EE"/>
    <w:rsid w:val="008248DD"/>
    <w:rsid w:val="00826A3A"/>
    <w:rsid w:val="00826D9C"/>
    <w:rsid w:val="008321C8"/>
    <w:rsid w:val="0083647A"/>
    <w:rsid w:val="008367AE"/>
    <w:rsid w:val="00837452"/>
    <w:rsid w:val="00837915"/>
    <w:rsid w:val="00837F48"/>
    <w:rsid w:val="008426EA"/>
    <w:rsid w:val="00842E3D"/>
    <w:rsid w:val="00843A17"/>
    <w:rsid w:val="00843C75"/>
    <w:rsid w:val="0084515F"/>
    <w:rsid w:val="00845430"/>
    <w:rsid w:val="00846EF7"/>
    <w:rsid w:val="008476C1"/>
    <w:rsid w:val="00847C0C"/>
    <w:rsid w:val="0085031D"/>
    <w:rsid w:val="00851390"/>
    <w:rsid w:val="0085265B"/>
    <w:rsid w:val="00860280"/>
    <w:rsid w:val="008649B3"/>
    <w:rsid w:val="00865F88"/>
    <w:rsid w:val="00866B49"/>
    <w:rsid w:val="00867232"/>
    <w:rsid w:val="008674CE"/>
    <w:rsid w:val="0087270B"/>
    <w:rsid w:val="00882355"/>
    <w:rsid w:val="00885526"/>
    <w:rsid w:val="00886060"/>
    <w:rsid w:val="008867AE"/>
    <w:rsid w:val="00887A67"/>
    <w:rsid w:val="00887F66"/>
    <w:rsid w:val="0089035C"/>
    <w:rsid w:val="00890C72"/>
    <w:rsid w:val="00890DEE"/>
    <w:rsid w:val="00891779"/>
    <w:rsid w:val="00891D21"/>
    <w:rsid w:val="00893132"/>
    <w:rsid w:val="0089540B"/>
    <w:rsid w:val="00896C8A"/>
    <w:rsid w:val="008A35F6"/>
    <w:rsid w:val="008A37E7"/>
    <w:rsid w:val="008A4FC9"/>
    <w:rsid w:val="008A5BBD"/>
    <w:rsid w:val="008A7056"/>
    <w:rsid w:val="008B2215"/>
    <w:rsid w:val="008B2229"/>
    <w:rsid w:val="008B27AA"/>
    <w:rsid w:val="008B6BAC"/>
    <w:rsid w:val="008C148C"/>
    <w:rsid w:val="008C27A7"/>
    <w:rsid w:val="008C35D9"/>
    <w:rsid w:val="008C79A6"/>
    <w:rsid w:val="008C7EE2"/>
    <w:rsid w:val="008D7169"/>
    <w:rsid w:val="008E133C"/>
    <w:rsid w:val="008E141C"/>
    <w:rsid w:val="008E4E9C"/>
    <w:rsid w:val="008E6087"/>
    <w:rsid w:val="008E7EC5"/>
    <w:rsid w:val="008F028A"/>
    <w:rsid w:val="008F0FCF"/>
    <w:rsid w:val="008F2A4F"/>
    <w:rsid w:val="008F3367"/>
    <w:rsid w:val="008F4FE2"/>
    <w:rsid w:val="008F5B34"/>
    <w:rsid w:val="0090091B"/>
    <w:rsid w:val="00905331"/>
    <w:rsid w:val="00905337"/>
    <w:rsid w:val="00907E52"/>
    <w:rsid w:val="00907E7D"/>
    <w:rsid w:val="00911A0E"/>
    <w:rsid w:val="00913682"/>
    <w:rsid w:val="00917C38"/>
    <w:rsid w:val="0092012C"/>
    <w:rsid w:val="009206CD"/>
    <w:rsid w:val="0092194C"/>
    <w:rsid w:val="00923B64"/>
    <w:rsid w:val="009240F5"/>
    <w:rsid w:val="00925CBF"/>
    <w:rsid w:val="00934D5E"/>
    <w:rsid w:val="00934E09"/>
    <w:rsid w:val="00936C12"/>
    <w:rsid w:val="00940037"/>
    <w:rsid w:val="009406B3"/>
    <w:rsid w:val="009424B5"/>
    <w:rsid w:val="00943D03"/>
    <w:rsid w:val="009461CB"/>
    <w:rsid w:val="00950370"/>
    <w:rsid w:val="00951AE5"/>
    <w:rsid w:val="00952302"/>
    <w:rsid w:val="0095269B"/>
    <w:rsid w:val="00952F23"/>
    <w:rsid w:val="0095317E"/>
    <w:rsid w:val="0095333D"/>
    <w:rsid w:val="009538B1"/>
    <w:rsid w:val="00954C3B"/>
    <w:rsid w:val="00956C18"/>
    <w:rsid w:val="009603B8"/>
    <w:rsid w:val="00964311"/>
    <w:rsid w:val="0096515B"/>
    <w:rsid w:val="0096561B"/>
    <w:rsid w:val="00966DB8"/>
    <w:rsid w:val="00967A93"/>
    <w:rsid w:val="00967B28"/>
    <w:rsid w:val="00971268"/>
    <w:rsid w:val="009719B1"/>
    <w:rsid w:val="00972501"/>
    <w:rsid w:val="009758DB"/>
    <w:rsid w:val="009825EC"/>
    <w:rsid w:val="00986120"/>
    <w:rsid w:val="00986D11"/>
    <w:rsid w:val="009920AE"/>
    <w:rsid w:val="009920B0"/>
    <w:rsid w:val="009946C8"/>
    <w:rsid w:val="009957CD"/>
    <w:rsid w:val="009A2228"/>
    <w:rsid w:val="009A2E67"/>
    <w:rsid w:val="009A3CA1"/>
    <w:rsid w:val="009A5C87"/>
    <w:rsid w:val="009A7DD8"/>
    <w:rsid w:val="009B035E"/>
    <w:rsid w:val="009B23DB"/>
    <w:rsid w:val="009B2B96"/>
    <w:rsid w:val="009B5DF7"/>
    <w:rsid w:val="009C25BF"/>
    <w:rsid w:val="009C2F3D"/>
    <w:rsid w:val="009C44BB"/>
    <w:rsid w:val="009D001E"/>
    <w:rsid w:val="009D226D"/>
    <w:rsid w:val="009D22DA"/>
    <w:rsid w:val="009D3175"/>
    <w:rsid w:val="009D3B04"/>
    <w:rsid w:val="009D57B0"/>
    <w:rsid w:val="009D5D08"/>
    <w:rsid w:val="009E3E0E"/>
    <w:rsid w:val="009E5828"/>
    <w:rsid w:val="009E7B8C"/>
    <w:rsid w:val="009F55F3"/>
    <w:rsid w:val="00A0106F"/>
    <w:rsid w:val="00A01915"/>
    <w:rsid w:val="00A01EE4"/>
    <w:rsid w:val="00A023F0"/>
    <w:rsid w:val="00A078B0"/>
    <w:rsid w:val="00A107ED"/>
    <w:rsid w:val="00A11FCC"/>
    <w:rsid w:val="00A1210F"/>
    <w:rsid w:val="00A136F8"/>
    <w:rsid w:val="00A1579E"/>
    <w:rsid w:val="00A158F3"/>
    <w:rsid w:val="00A170AC"/>
    <w:rsid w:val="00A2021F"/>
    <w:rsid w:val="00A21550"/>
    <w:rsid w:val="00A2500F"/>
    <w:rsid w:val="00A266D7"/>
    <w:rsid w:val="00A27204"/>
    <w:rsid w:val="00A3043A"/>
    <w:rsid w:val="00A31058"/>
    <w:rsid w:val="00A31947"/>
    <w:rsid w:val="00A31B99"/>
    <w:rsid w:val="00A356C1"/>
    <w:rsid w:val="00A3584F"/>
    <w:rsid w:val="00A37D34"/>
    <w:rsid w:val="00A40CA5"/>
    <w:rsid w:val="00A41799"/>
    <w:rsid w:val="00A4259A"/>
    <w:rsid w:val="00A433CA"/>
    <w:rsid w:val="00A46753"/>
    <w:rsid w:val="00A4767C"/>
    <w:rsid w:val="00A478D3"/>
    <w:rsid w:val="00A50886"/>
    <w:rsid w:val="00A53E69"/>
    <w:rsid w:val="00A5586D"/>
    <w:rsid w:val="00A65882"/>
    <w:rsid w:val="00A666C4"/>
    <w:rsid w:val="00A66E23"/>
    <w:rsid w:val="00A66FFE"/>
    <w:rsid w:val="00A728BB"/>
    <w:rsid w:val="00A729A4"/>
    <w:rsid w:val="00A756F6"/>
    <w:rsid w:val="00A75733"/>
    <w:rsid w:val="00A75DAA"/>
    <w:rsid w:val="00A8013D"/>
    <w:rsid w:val="00A8027B"/>
    <w:rsid w:val="00A81E5E"/>
    <w:rsid w:val="00A82AEC"/>
    <w:rsid w:val="00A83090"/>
    <w:rsid w:val="00A83A29"/>
    <w:rsid w:val="00A85951"/>
    <w:rsid w:val="00A86481"/>
    <w:rsid w:val="00A86ACA"/>
    <w:rsid w:val="00A873CE"/>
    <w:rsid w:val="00A90DD5"/>
    <w:rsid w:val="00A91408"/>
    <w:rsid w:val="00A91556"/>
    <w:rsid w:val="00A91FF9"/>
    <w:rsid w:val="00A925D2"/>
    <w:rsid w:val="00A93CF3"/>
    <w:rsid w:val="00A9408B"/>
    <w:rsid w:val="00A96CDC"/>
    <w:rsid w:val="00A97116"/>
    <w:rsid w:val="00A979D8"/>
    <w:rsid w:val="00AA265A"/>
    <w:rsid w:val="00AA3B5B"/>
    <w:rsid w:val="00AA429F"/>
    <w:rsid w:val="00AA7CB7"/>
    <w:rsid w:val="00AB1DAF"/>
    <w:rsid w:val="00AB2366"/>
    <w:rsid w:val="00AB3C24"/>
    <w:rsid w:val="00AB3E10"/>
    <w:rsid w:val="00AB5846"/>
    <w:rsid w:val="00AB6101"/>
    <w:rsid w:val="00AB64CA"/>
    <w:rsid w:val="00AC07F0"/>
    <w:rsid w:val="00AC0A14"/>
    <w:rsid w:val="00AC37A6"/>
    <w:rsid w:val="00AC671A"/>
    <w:rsid w:val="00AD39F8"/>
    <w:rsid w:val="00AD3ABF"/>
    <w:rsid w:val="00AE4590"/>
    <w:rsid w:val="00AF00B4"/>
    <w:rsid w:val="00AF1581"/>
    <w:rsid w:val="00AF17D3"/>
    <w:rsid w:val="00AF1B2F"/>
    <w:rsid w:val="00AF3BBF"/>
    <w:rsid w:val="00AF4242"/>
    <w:rsid w:val="00AF49E8"/>
    <w:rsid w:val="00AF501E"/>
    <w:rsid w:val="00AF6CD4"/>
    <w:rsid w:val="00B00424"/>
    <w:rsid w:val="00B03746"/>
    <w:rsid w:val="00B0404A"/>
    <w:rsid w:val="00B0614D"/>
    <w:rsid w:val="00B06489"/>
    <w:rsid w:val="00B11336"/>
    <w:rsid w:val="00B12274"/>
    <w:rsid w:val="00B173A9"/>
    <w:rsid w:val="00B2002D"/>
    <w:rsid w:val="00B23BFD"/>
    <w:rsid w:val="00B2421E"/>
    <w:rsid w:val="00B247DD"/>
    <w:rsid w:val="00B31BF7"/>
    <w:rsid w:val="00B3389B"/>
    <w:rsid w:val="00B35E9E"/>
    <w:rsid w:val="00B3769D"/>
    <w:rsid w:val="00B417C8"/>
    <w:rsid w:val="00B42701"/>
    <w:rsid w:val="00B51167"/>
    <w:rsid w:val="00B52C27"/>
    <w:rsid w:val="00B55798"/>
    <w:rsid w:val="00B57579"/>
    <w:rsid w:val="00B63AFC"/>
    <w:rsid w:val="00B64BE9"/>
    <w:rsid w:val="00B658FC"/>
    <w:rsid w:val="00B67581"/>
    <w:rsid w:val="00B719C5"/>
    <w:rsid w:val="00B71E43"/>
    <w:rsid w:val="00B836ED"/>
    <w:rsid w:val="00B8553F"/>
    <w:rsid w:val="00B85A66"/>
    <w:rsid w:val="00B922B3"/>
    <w:rsid w:val="00B959E3"/>
    <w:rsid w:val="00B97845"/>
    <w:rsid w:val="00B97A59"/>
    <w:rsid w:val="00BA0B5A"/>
    <w:rsid w:val="00BA18A6"/>
    <w:rsid w:val="00BA3C4E"/>
    <w:rsid w:val="00BA3C5A"/>
    <w:rsid w:val="00BA7A07"/>
    <w:rsid w:val="00BB0FCB"/>
    <w:rsid w:val="00BB6FFA"/>
    <w:rsid w:val="00BC18B0"/>
    <w:rsid w:val="00BC2DDB"/>
    <w:rsid w:val="00BC485F"/>
    <w:rsid w:val="00BC7E95"/>
    <w:rsid w:val="00BD19F5"/>
    <w:rsid w:val="00BD3538"/>
    <w:rsid w:val="00BD4051"/>
    <w:rsid w:val="00BE046C"/>
    <w:rsid w:val="00BE0A6C"/>
    <w:rsid w:val="00BE16F4"/>
    <w:rsid w:val="00BE23A8"/>
    <w:rsid w:val="00BE30AA"/>
    <w:rsid w:val="00BF0AC2"/>
    <w:rsid w:val="00BF1EEB"/>
    <w:rsid w:val="00BF4B04"/>
    <w:rsid w:val="00BF5338"/>
    <w:rsid w:val="00BF6278"/>
    <w:rsid w:val="00BF6C36"/>
    <w:rsid w:val="00BF705D"/>
    <w:rsid w:val="00BF73CD"/>
    <w:rsid w:val="00C00980"/>
    <w:rsid w:val="00C02913"/>
    <w:rsid w:val="00C02D63"/>
    <w:rsid w:val="00C0728F"/>
    <w:rsid w:val="00C072CF"/>
    <w:rsid w:val="00C1083B"/>
    <w:rsid w:val="00C122DE"/>
    <w:rsid w:val="00C154BF"/>
    <w:rsid w:val="00C171D1"/>
    <w:rsid w:val="00C217FD"/>
    <w:rsid w:val="00C23C92"/>
    <w:rsid w:val="00C24300"/>
    <w:rsid w:val="00C364FD"/>
    <w:rsid w:val="00C413BF"/>
    <w:rsid w:val="00C464A0"/>
    <w:rsid w:val="00C52247"/>
    <w:rsid w:val="00C55F42"/>
    <w:rsid w:val="00C57D1C"/>
    <w:rsid w:val="00C63D0E"/>
    <w:rsid w:val="00C63D6F"/>
    <w:rsid w:val="00C64CA9"/>
    <w:rsid w:val="00C66695"/>
    <w:rsid w:val="00C6740E"/>
    <w:rsid w:val="00C729BE"/>
    <w:rsid w:val="00C73735"/>
    <w:rsid w:val="00C77677"/>
    <w:rsid w:val="00C82DA2"/>
    <w:rsid w:val="00C83869"/>
    <w:rsid w:val="00C839F1"/>
    <w:rsid w:val="00C84794"/>
    <w:rsid w:val="00C87BF8"/>
    <w:rsid w:val="00C90C03"/>
    <w:rsid w:val="00C9223B"/>
    <w:rsid w:val="00C954E4"/>
    <w:rsid w:val="00CA22F3"/>
    <w:rsid w:val="00CA62A5"/>
    <w:rsid w:val="00CA6945"/>
    <w:rsid w:val="00CA6950"/>
    <w:rsid w:val="00CA6A57"/>
    <w:rsid w:val="00CA7C4E"/>
    <w:rsid w:val="00CB650F"/>
    <w:rsid w:val="00CC0357"/>
    <w:rsid w:val="00CC2EA0"/>
    <w:rsid w:val="00CC4431"/>
    <w:rsid w:val="00CC5F96"/>
    <w:rsid w:val="00CD1206"/>
    <w:rsid w:val="00CD1A86"/>
    <w:rsid w:val="00CD28A3"/>
    <w:rsid w:val="00CD383C"/>
    <w:rsid w:val="00CD38BC"/>
    <w:rsid w:val="00CD3C74"/>
    <w:rsid w:val="00CD691E"/>
    <w:rsid w:val="00CD7072"/>
    <w:rsid w:val="00CE23F9"/>
    <w:rsid w:val="00CE3FD9"/>
    <w:rsid w:val="00CE496E"/>
    <w:rsid w:val="00CE5942"/>
    <w:rsid w:val="00CE6C47"/>
    <w:rsid w:val="00CF0562"/>
    <w:rsid w:val="00CF3551"/>
    <w:rsid w:val="00CF5033"/>
    <w:rsid w:val="00CF53C2"/>
    <w:rsid w:val="00CF66D3"/>
    <w:rsid w:val="00CF69FA"/>
    <w:rsid w:val="00D0086B"/>
    <w:rsid w:val="00D030F6"/>
    <w:rsid w:val="00D03B41"/>
    <w:rsid w:val="00D04ED8"/>
    <w:rsid w:val="00D05287"/>
    <w:rsid w:val="00D064AC"/>
    <w:rsid w:val="00D06851"/>
    <w:rsid w:val="00D07428"/>
    <w:rsid w:val="00D07533"/>
    <w:rsid w:val="00D07765"/>
    <w:rsid w:val="00D15FBB"/>
    <w:rsid w:val="00D1736E"/>
    <w:rsid w:val="00D21740"/>
    <w:rsid w:val="00D22256"/>
    <w:rsid w:val="00D257D0"/>
    <w:rsid w:val="00D2632E"/>
    <w:rsid w:val="00D3089C"/>
    <w:rsid w:val="00D30CDA"/>
    <w:rsid w:val="00D31400"/>
    <w:rsid w:val="00D40AE9"/>
    <w:rsid w:val="00D461A5"/>
    <w:rsid w:val="00D5017B"/>
    <w:rsid w:val="00D51F8B"/>
    <w:rsid w:val="00D526B5"/>
    <w:rsid w:val="00D52F4B"/>
    <w:rsid w:val="00D53746"/>
    <w:rsid w:val="00D541CB"/>
    <w:rsid w:val="00D62C0D"/>
    <w:rsid w:val="00D640AD"/>
    <w:rsid w:val="00D6412B"/>
    <w:rsid w:val="00D64E54"/>
    <w:rsid w:val="00D66D6F"/>
    <w:rsid w:val="00D66DDB"/>
    <w:rsid w:val="00D6763A"/>
    <w:rsid w:val="00D70101"/>
    <w:rsid w:val="00D70383"/>
    <w:rsid w:val="00D73603"/>
    <w:rsid w:val="00D73956"/>
    <w:rsid w:val="00D73BE9"/>
    <w:rsid w:val="00D7486D"/>
    <w:rsid w:val="00D75089"/>
    <w:rsid w:val="00D75358"/>
    <w:rsid w:val="00D75539"/>
    <w:rsid w:val="00D81F05"/>
    <w:rsid w:val="00D82D09"/>
    <w:rsid w:val="00D84B5C"/>
    <w:rsid w:val="00D86BA3"/>
    <w:rsid w:val="00D86C0F"/>
    <w:rsid w:val="00D95FCB"/>
    <w:rsid w:val="00D96C82"/>
    <w:rsid w:val="00D96E0D"/>
    <w:rsid w:val="00DA144B"/>
    <w:rsid w:val="00DA3E74"/>
    <w:rsid w:val="00DA53CD"/>
    <w:rsid w:val="00DA6744"/>
    <w:rsid w:val="00DB0DD6"/>
    <w:rsid w:val="00DB0DF0"/>
    <w:rsid w:val="00DB40F7"/>
    <w:rsid w:val="00DC0080"/>
    <w:rsid w:val="00DC07D2"/>
    <w:rsid w:val="00DC1309"/>
    <w:rsid w:val="00DC1850"/>
    <w:rsid w:val="00DC2724"/>
    <w:rsid w:val="00DC43A0"/>
    <w:rsid w:val="00DC48FD"/>
    <w:rsid w:val="00DC5F25"/>
    <w:rsid w:val="00DC79B9"/>
    <w:rsid w:val="00DC7E0E"/>
    <w:rsid w:val="00DD08BB"/>
    <w:rsid w:val="00DD0B97"/>
    <w:rsid w:val="00DD3392"/>
    <w:rsid w:val="00DE09E4"/>
    <w:rsid w:val="00DE1CCC"/>
    <w:rsid w:val="00DE64AC"/>
    <w:rsid w:val="00DE7A18"/>
    <w:rsid w:val="00DF1779"/>
    <w:rsid w:val="00DF192A"/>
    <w:rsid w:val="00DF1D77"/>
    <w:rsid w:val="00DF1F44"/>
    <w:rsid w:val="00DF2192"/>
    <w:rsid w:val="00DF2B23"/>
    <w:rsid w:val="00DF4438"/>
    <w:rsid w:val="00DF52AA"/>
    <w:rsid w:val="00DF572C"/>
    <w:rsid w:val="00DF6D5A"/>
    <w:rsid w:val="00E02F3D"/>
    <w:rsid w:val="00E03FC6"/>
    <w:rsid w:val="00E04787"/>
    <w:rsid w:val="00E04AB2"/>
    <w:rsid w:val="00E04EDC"/>
    <w:rsid w:val="00E05E65"/>
    <w:rsid w:val="00E06412"/>
    <w:rsid w:val="00E125E7"/>
    <w:rsid w:val="00E140D9"/>
    <w:rsid w:val="00E146E3"/>
    <w:rsid w:val="00E16EF6"/>
    <w:rsid w:val="00E209CB"/>
    <w:rsid w:val="00E228F1"/>
    <w:rsid w:val="00E23944"/>
    <w:rsid w:val="00E244CB"/>
    <w:rsid w:val="00E254F7"/>
    <w:rsid w:val="00E27BE6"/>
    <w:rsid w:val="00E31F4A"/>
    <w:rsid w:val="00E32174"/>
    <w:rsid w:val="00E342E5"/>
    <w:rsid w:val="00E3488D"/>
    <w:rsid w:val="00E34BEA"/>
    <w:rsid w:val="00E35F46"/>
    <w:rsid w:val="00E406A7"/>
    <w:rsid w:val="00E42E6A"/>
    <w:rsid w:val="00E43623"/>
    <w:rsid w:val="00E44D31"/>
    <w:rsid w:val="00E458D0"/>
    <w:rsid w:val="00E45ED2"/>
    <w:rsid w:val="00E46D69"/>
    <w:rsid w:val="00E507FE"/>
    <w:rsid w:val="00E52DB2"/>
    <w:rsid w:val="00E543B6"/>
    <w:rsid w:val="00E54CBF"/>
    <w:rsid w:val="00E55816"/>
    <w:rsid w:val="00E55AD1"/>
    <w:rsid w:val="00E62A47"/>
    <w:rsid w:val="00E65987"/>
    <w:rsid w:val="00E7037C"/>
    <w:rsid w:val="00E71FF9"/>
    <w:rsid w:val="00E729B1"/>
    <w:rsid w:val="00E72AF5"/>
    <w:rsid w:val="00E82C23"/>
    <w:rsid w:val="00E86438"/>
    <w:rsid w:val="00E90F5D"/>
    <w:rsid w:val="00E92A3C"/>
    <w:rsid w:val="00E937BB"/>
    <w:rsid w:val="00E94306"/>
    <w:rsid w:val="00E94789"/>
    <w:rsid w:val="00E97325"/>
    <w:rsid w:val="00E97E07"/>
    <w:rsid w:val="00EA12AA"/>
    <w:rsid w:val="00EA1876"/>
    <w:rsid w:val="00EA1992"/>
    <w:rsid w:val="00EA20D2"/>
    <w:rsid w:val="00EA2B98"/>
    <w:rsid w:val="00EA3126"/>
    <w:rsid w:val="00EA3C97"/>
    <w:rsid w:val="00EA3FFB"/>
    <w:rsid w:val="00EA5387"/>
    <w:rsid w:val="00EB0D23"/>
    <w:rsid w:val="00EB3F93"/>
    <w:rsid w:val="00EB5EFE"/>
    <w:rsid w:val="00EC3933"/>
    <w:rsid w:val="00EC3EF0"/>
    <w:rsid w:val="00EC416D"/>
    <w:rsid w:val="00EC4B1C"/>
    <w:rsid w:val="00ED3077"/>
    <w:rsid w:val="00ED3D7B"/>
    <w:rsid w:val="00EE129D"/>
    <w:rsid w:val="00EE1A29"/>
    <w:rsid w:val="00EE1F6A"/>
    <w:rsid w:val="00EE6EE1"/>
    <w:rsid w:val="00EF560F"/>
    <w:rsid w:val="00EF77BB"/>
    <w:rsid w:val="00F01360"/>
    <w:rsid w:val="00F02108"/>
    <w:rsid w:val="00F037AD"/>
    <w:rsid w:val="00F04322"/>
    <w:rsid w:val="00F05281"/>
    <w:rsid w:val="00F05786"/>
    <w:rsid w:val="00F05CA5"/>
    <w:rsid w:val="00F0753F"/>
    <w:rsid w:val="00F13A79"/>
    <w:rsid w:val="00F15E75"/>
    <w:rsid w:val="00F21C63"/>
    <w:rsid w:val="00F22443"/>
    <w:rsid w:val="00F25D98"/>
    <w:rsid w:val="00F26816"/>
    <w:rsid w:val="00F35C35"/>
    <w:rsid w:val="00F41CF8"/>
    <w:rsid w:val="00F42DEE"/>
    <w:rsid w:val="00F4458E"/>
    <w:rsid w:val="00F445B3"/>
    <w:rsid w:val="00F52835"/>
    <w:rsid w:val="00F571B5"/>
    <w:rsid w:val="00F65442"/>
    <w:rsid w:val="00F671DB"/>
    <w:rsid w:val="00F70614"/>
    <w:rsid w:val="00F71233"/>
    <w:rsid w:val="00F71D13"/>
    <w:rsid w:val="00F722EE"/>
    <w:rsid w:val="00F73FBB"/>
    <w:rsid w:val="00F829BE"/>
    <w:rsid w:val="00F853B1"/>
    <w:rsid w:val="00F863C1"/>
    <w:rsid w:val="00F91353"/>
    <w:rsid w:val="00F91B1C"/>
    <w:rsid w:val="00F92D69"/>
    <w:rsid w:val="00F93284"/>
    <w:rsid w:val="00F93380"/>
    <w:rsid w:val="00FA17BB"/>
    <w:rsid w:val="00FA3CF1"/>
    <w:rsid w:val="00FA42A9"/>
    <w:rsid w:val="00FA7942"/>
    <w:rsid w:val="00FB1E08"/>
    <w:rsid w:val="00FB1EBE"/>
    <w:rsid w:val="00FB3912"/>
    <w:rsid w:val="00FB76E4"/>
    <w:rsid w:val="00FB781A"/>
    <w:rsid w:val="00FC4FDD"/>
    <w:rsid w:val="00FC68D4"/>
    <w:rsid w:val="00FD0FBB"/>
    <w:rsid w:val="00FD12A7"/>
    <w:rsid w:val="00FD14FF"/>
    <w:rsid w:val="00FD38DF"/>
    <w:rsid w:val="00FD5CE2"/>
    <w:rsid w:val="00FD67EB"/>
    <w:rsid w:val="00FD6DDD"/>
    <w:rsid w:val="00FD7732"/>
    <w:rsid w:val="00FE11B4"/>
    <w:rsid w:val="00FE1994"/>
    <w:rsid w:val="00FE56EF"/>
    <w:rsid w:val="00FE579B"/>
    <w:rsid w:val="00FE5E74"/>
    <w:rsid w:val="00FE6649"/>
    <w:rsid w:val="00FF1994"/>
    <w:rsid w:val="00FF52F7"/>
    <w:rsid w:val="00FF5A7D"/>
    <w:rsid w:val="00FF5FFA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BF7D7A-3F01-49B2-8A5F-F9D906C8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B0"/>
    <w:pPr>
      <w:spacing w:after="0" w:line="240" w:lineRule="auto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57B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E7A1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04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53F"/>
    <w:rPr>
      <w:rFonts w:ascii="Arial" w:hAnsi="Arial" w:cs="Times New Roman"/>
      <w:sz w:val="22"/>
    </w:rPr>
  </w:style>
  <w:style w:type="character" w:styleId="a7">
    <w:name w:val="page number"/>
    <w:basedOn w:val="a0"/>
    <w:uiPriority w:val="99"/>
    <w:rsid w:val="0050411F"/>
    <w:rPr>
      <w:rFonts w:cs="Times New Roman"/>
    </w:rPr>
  </w:style>
  <w:style w:type="paragraph" w:styleId="a8">
    <w:name w:val="header"/>
    <w:basedOn w:val="a"/>
    <w:link w:val="a9"/>
    <w:uiPriority w:val="99"/>
    <w:rsid w:val="00800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72859"/>
    <w:rPr>
      <w:rFonts w:ascii="Arial" w:hAnsi="Arial" w:cs="Times New Roman"/>
      <w:sz w:val="22"/>
    </w:rPr>
  </w:style>
  <w:style w:type="paragraph" w:styleId="2">
    <w:name w:val="Body Text 2"/>
    <w:basedOn w:val="a"/>
    <w:link w:val="20"/>
    <w:uiPriority w:val="99"/>
    <w:rsid w:val="000C65DC"/>
    <w:pPr>
      <w:jc w:val="righ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72859"/>
    <w:rPr>
      <w:rFonts w:ascii="Arial" w:hAnsi="Arial" w:cs="Times New Roman"/>
      <w:sz w:val="22"/>
    </w:rPr>
  </w:style>
  <w:style w:type="paragraph" w:styleId="aa">
    <w:name w:val="Body Text"/>
    <w:basedOn w:val="a"/>
    <w:link w:val="ab"/>
    <w:uiPriority w:val="99"/>
    <w:rsid w:val="000C65D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72859"/>
    <w:rPr>
      <w:rFonts w:ascii="Arial" w:hAnsi="Arial" w:cs="Times New Roman"/>
      <w:sz w:val="22"/>
    </w:rPr>
  </w:style>
  <w:style w:type="paragraph" w:customStyle="1" w:styleId="ConsNormal">
    <w:name w:val="ConsNormal"/>
    <w:uiPriority w:val="99"/>
    <w:rsid w:val="000C65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A41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18"/>
      <w:szCs w:val="18"/>
    </w:rPr>
  </w:style>
  <w:style w:type="paragraph" w:customStyle="1" w:styleId="ConsPlusNonformat">
    <w:name w:val="ConsPlusNonformat"/>
    <w:uiPriority w:val="99"/>
    <w:rsid w:val="004B0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B50"/>
    <w:pPr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0"/>
      <w:szCs w:val="20"/>
    </w:rPr>
  </w:style>
  <w:style w:type="paragraph" w:styleId="ac">
    <w:name w:val="No Spacing"/>
    <w:uiPriority w:val="99"/>
    <w:qFormat/>
    <w:rsid w:val="001A3799"/>
    <w:pPr>
      <w:spacing w:after="0" w:line="240" w:lineRule="auto"/>
    </w:pPr>
    <w:rPr>
      <w:rFonts w:ascii="Calibri" w:hAnsi="Calibri"/>
    </w:rPr>
  </w:style>
  <w:style w:type="character" w:customStyle="1" w:styleId="16pt">
    <w:name w:val="Основной текст + 16 pt"/>
    <w:aliases w:val="Курсив,Интервал 1 pt"/>
    <w:uiPriority w:val="99"/>
    <w:rsid w:val="00EB5EFE"/>
    <w:rPr>
      <w:rFonts w:ascii="Times New Roman" w:hAnsi="Times New Roman"/>
      <w:i/>
      <w:spacing w:val="30"/>
      <w:sz w:val="32"/>
      <w:lang w:val="en-US" w:eastAsia="en-US"/>
    </w:rPr>
  </w:style>
  <w:style w:type="character" w:customStyle="1" w:styleId="ad">
    <w:name w:val="Основной текст + Полужирный"/>
    <w:uiPriority w:val="99"/>
    <w:rsid w:val="000A7347"/>
    <w:rPr>
      <w:rFonts w:ascii="Times New Roman" w:hAnsi="Times New Roman"/>
      <w:b/>
      <w:spacing w:val="0"/>
      <w:sz w:val="23"/>
    </w:rPr>
  </w:style>
  <w:style w:type="character" w:customStyle="1" w:styleId="ae">
    <w:name w:val="Другое_"/>
    <w:link w:val="1"/>
    <w:uiPriority w:val="99"/>
    <w:locked/>
    <w:rsid w:val="000A7347"/>
    <w:rPr>
      <w:sz w:val="23"/>
    </w:rPr>
  </w:style>
  <w:style w:type="character" w:customStyle="1" w:styleId="af">
    <w:name w:val="Другое"/>
    <w:uiPriority w:val="99"/>
    <w:rsid w:val="000A7347"/>
  </w:style>
  <w:style w:type="character" w:customStyle="1" w:styleId="21">
    <w:name w:val="Другое (2)_"/>
    <w:link w:val="210"/>
    <w:uiPriority w:val="99"/>
    <w:locked/>
    <w:rsid w:val="000A7347"/>
    <w:rPr>
      <w:spacing w:val="10"/>
      <w:sz w:val="16"/>
    </w:rPr>
  </w:style>
  <w:style w:type="character" w:customStyle="1" w:styleId="22">
    <w:name w:val="Другое (2)"/>
    <w:uiPriority w:val="99"/>
    <w:rsid w:val="000A7347"/>
  </w:style>
  <w:style w:type="character" w:customStyle="1" w:styleId="3">
    <w:name w:val="Другое (3)_"/>
    <w:link w:val="31"/>
    <w:uiPriority w:val="99"/>
    <w:locked/>
    <w:rsid w:val="000A7347"/>
    <w:rPr>
      <w:sz w:val="22"/>
    </w:rPr>
  </w:style>
  <w:style w:type="character" w:customStyle="1" w:styleId="30">
    <w:name w:val="Другое (3)"/>
    <w:uiPriority w:val="99"/>
    <w:rsid w:val="000A7347"/>
  </w:style>
  <w:style w:type="paragraph" w:customStyle="1" w:styleId="1">
    <w:name w:val="Другое1"/>
    <w:basedOn w:val="a"/>
    <w:link w:val="ae"/>
    <w:uiPriority w:val="99"/>
    <w:rsid w:val="000A7347"/>
    <w:pPr>
      <w:shd w:val="clear" w:color="auto" w:fill="FFFFFF"/>
      <w:spacing w:line="821" w:lineRule="exact"/>
    </w:pPr>
    <w:rPr>
      <w:rFonts w:ascii="Times New Roman" w:hAnsi="Times New Roman"/>
      <w:noProof/>
      <w:sz w:val="23"/>
      <w:szCs w:val="23"/>
    </w:rPr>
  </w:style>
  <w:style w:type="paragraph" w:customStyle="1" w:styleId="210">
    <w:name w:val="Другое (2)1"/>
    <w:basedOn w:val="a"/>
    <w:link w:val="21"/>
    <w:uiPriority w:val="99"/>
    <w:rsid w:val="000A7347"/>
    <w:pPr>
      <w:shd w:val="clear" w:color="auto" w:fill="FFFFFF"/>
      <w:spacing w:line="821" w:lineRule="exact"/>
    </w:pPr>
    <w:rPr>
      <w:rFonts w:ascii="Times New Roman" w:hAnsi="Times New Roman"/>
      <w:noProof/>
      <w:spacing w:val="10"/>
      <w:sz w:val="16"/>
      <w:szCs w:val="16"/>
    </w:rPr>
  </w:style>
  <w:style w:type="paragraph" w:customStyle="1" w:styleId="31">
    <w:name w:val="Другое (3)1"/>
    <w:basedOn w:val="a"/>
    <w:link w:val="3"/>
    <w:uiPriority w:val="99"/>
    <w:rsid w:val="000A7347"/>
    <w:pPr>
      <w:shd w:val="clear" w:color="auto" w:fill="FFFFFF"/>
      <w:spacing w:line="821" w:lineRule="exact"/>
    </w:pPr>
    <w:rPr>
      <w:rFonts w:ascii="Times New Roman" w:hAnsi="Times New Roman"/>
      <w:noProof/>
      <w:szCs w:val="22"/>
    </w:rPr>
  </w:style>
  <w:style w:type="character" w:customStyle="1" w:styleId="apple-converted-space">
    <w:name w:val="apple-converted-space"/>
    <w:uiPriority w:val="99"/>
    <w:rsid w:val="001233FF"/>
  </w:style>
  <w:style w:type="paragraph" w:styleId="af0">
    <w:name w:val="Normal (Web)"/>
    <w:basedOn w:val="a"/>
    <w:uiPriority w:val="99"/>
    <w:rsid w:val="000767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link w:val="211"/>
    <w:uiPriority w:val="99"/>
    <w:locked/>
    <w:rsid w:val="00057B33"/>
    <w:rPr>
      <w:b/>
      <w:spacing w:val="20"/>
    </w:rPr>
  </w:style>
  <w:style w:type="character" w:customStyle="1" w:styleId="220">
    <w:name w:val="Основной текст (2) + Не полужирный2"/>
    <w:uiPriority w:val="99"/>
    <w:rsid w:val="00057B33"/>
  </w:style>
  <w:style w:type="character" w:customStyle="1" w:styleId="27">
    <w:name w:val="Основной текст (2)7"/>
    <w:uiPriority w:val="99"/>
    <w:rsid w:val="00057B33"/>
  </w:style>
  <w:style w:type="character" w:customStyle="1" w:styleId="26">
    <w:name w:val="Основной текст (2)6"/>
    <w:uiPriority w:val="99"/>
    <w:rsid w:val="00057B33"/>
  </w:style>
  <w:style w:type="character" w:customStyle="1" w:styleId="32">
    <w:name w:val="Основной текст + Полужирный3"/>
    <w:uiPriority w:val="99"/>
    <w:rsid w:val="00057B33"/>
    <w:rPr>
      <w:rFonts w:ascii="Times New Roman" w:hAnsi="Times New Roman"/>
      <w:b/>
      <w:spacing w:val="20"/>
      <w:sz w:val="20"/>
    </w:rPr>
  </w:style>
  <w:style w:type="character" w:customStyle="1" w:styleId="24">
    <w:name w:val="Основной текст + Полужирный2"/>
    <w:uiPriority w:val="99"/>
    <w:rsid w:val="00057B33"/>
    <w:rPr>
      <w:rFonts w:ascii="Times New Roman" w:hAnsi="Times New Roman"/>
      <w:b/>
      <w:spacing w:val="20"/>
      <w:sz w:val="20"/>
    </w:rPr>
  </w:style>
  <w:style w:type="character" w:customStyle="1" w:styleId="10">
    <w:name w:val="Основной текст + Полужирный1"/>
    <w:uiPriority w:val="99"/>
    <w:rsid w:val="00057B33"/>
    <w:rPr>
      <w:rFonts w:ascii="Times New Roman" w:hAnsi="Times New Roman"/>
      <w:b/>
      <w:noProof/>
      <w:spacing w:val="20"/>
      <w:sz w:val="20"/>
    </w:rPr>
  </w:style>
  <w:style w:type="paragraph" w:customStyle="1" w:styleId="211">
    <w:name w:val="Основной текст (2)1"/>
    <w:basedOn w:val="a"/>
    <w:link w:val="23"/>
    <w:uiPriority w:val="99"/>
    <w:rsid w:val="00057B33"/>
    <w:pPr>
      <w:shd w:val="clear" w:color="auto" w:fill="FFFFFF"/>
      <w:spacing w:after="120" w:line="240" w:lineRule="atLeast"/>
    </w:pPr>
    <w:rPr>
      <w:rFonts w:ascii="Times New Roman" w:hAnsi="Times New Roman"/>
      <w:b/>
      <w:bCs/>
      <w:noProof/>
      <w:spacing w:val="20"/>
      <w:sz w:val="20"/>
    </w:rPr>
  </w:style>
  <w:style w:type="paragraph" w:styleId="af1">
    <w:name w:val="Balloon Text"/>
    <w:basedOn w:val="a"/>
    <w:link w:val="af2"/>
    <w:uiPriority w:val="99"/>
    <w:semiHidden/>
    <w:rsid w:val="009B2B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72859"/>
    <w:rPr>
      <w:rFonts w:ascii="Tahoma" w:hAnsi="Tahoma" w:cs="Times New Roman"/>
      <w:sz w:val="16"/>
    </w:rPr>
  </w:style>
  <w:style w:type="paragraph" w:customStyle="1" w:styleId="ConsPlusJurTerm">
    <w:name w:val="ConsPlusJurTerm"/>
    <w:uiPriority w:val="99"/>
    <w:rsid w:val="00D86C0F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f3">
    <w:name w:val="Body Text Indent"/>
    <w:basedOn w:val="a"/>
    <w:link w:val="af4"/>
    <w:uiPriority w:val="99"/>
    <w:semiHidden/>
    <w:rsid w:val="005C1B5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5C1B53"/>
    <w:rPr>
      <w:rFonts w:ascii="Arial" w:hAnsi="Arial" w:cs="Times New Roman"/>
      <w:sz w:val="22"/>
    </w:rPr>
  </w:style>
  <w:style w:type="paragraph" w:styleId="33">
    <w:name w:val="Body Text 3"/>
    <w:basedOn w:val="a"/>
    <w:link w:val="34"/>
    <w:uiPriority w:val="99"/>
    <w:rsid w:val="005C1B5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C1B53"/>
    <w:rPr>
      <w:rFonts w:cs="Times New Roman"/>
      <w:sz w:val="16"/>
      <w:szCs w:val="16"/>
    </w:rPr>
  </w:style>
  <w:style w:type="paragraph" w:styleId="af5">
    <w:name w:val="Plain Text"/>
    <w:basedOn w:val="a"/>
    <w:link w:val="af6"/>
    <w:uiPriority w:val="99"/>
    <w:rsid w:val="005C1B53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uiPriority w:val="99"/>
    <w:locked/>
    <w:rsid w:val="005C1B53"/>
    <w:rPr>
      <w:rFonts w:ascii="Courier New" w:hAnsi="Courier New" w:cs="Times New Roman"/>
    </w:rPr>
  </w:style>
  <w:style w:type="paragraph" w:customStyle="1" w:styleId="Heading">
    <w:name w:val="Heading"/>
    <w:uiPriority w:val="99"/>
    <w:rsid w:val="005C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nformat">
    <w:name w:val="consnonformat"/>
    <w:basedOn w:val="a"/>
    <w:uiPriority w:val="99"/>
    <w:rsid w:val="005C1B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5C1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0">
    <w:name w:val="consnormal"/>
    <w:basedOn w:val="a"/>
    <w:uiPriority w:val="99"/>
    <w:rsid w:val="005C1B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8">
    <w:name w:val="Strong"/>
    <w:basedOn w:val="a0"/>
    <w:uiPriority w:val="99"/>
    <w:qFormat/>
    <w:locked/>
    <w:rsid w:val="005C1B53"/>
    <w:rPr>
      <w:rFonts w:cs="Times New Roman"/>
      <w:b/>
    </w:rPr>
  </w:style>
  <w:style w:type="paragraph" w:styleId="af9">
    <w:name w:val="Subtitle"/>
    <w:basedOn w:val="a"/>
    <w:next w:val="a"/>
    <w:link w:val="afa"/>
    <w:uiPriority w:val="99"/>
    <w:qFormat/>
    <w:locked/>
    <w:rsid w:val="005C1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5C1B53"/>
    <w:rPr>
      <w:rFonts w:ascii="Cambria" w:hAnsi="Cambria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5C1B5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F16D5318246E9EE9BCE296721DA28E797EFBD1A6D13AAF47D9983E0DE2E1B2D363A81A73F8IDw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989F1D38770296C98F4A970433267E7FD330C7D19CEAF985DC0C4FD186A1FED53DC8D65BCBx5u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989F1D38770296C98F4A970433267E7FD330C7D19CEAF985DC0C4FD186A1FED53DC8D65BCBx5u0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federal/48053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FE83-3752-49A1-94F7-6817BC0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52630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keywords>ВТК</cp:keywords>
  <cp:lastModifiedBy>Дарья Васильева</cp:lastModifiedBy>
  <cp:revision>15</cp:revision>
  <cp:lastPrinted>2019-04-30T07:22:00Z</cp:lastPrinted>
  <dcterms:created xsi:type="dcterms:W3CDTF">2018-10-10T07:03:00Z</dcterms:created>
  <dcterms:modified xsi:type="dcterms:W3CDTF">2019-04-30T07:22:00Z</dcterms:modified>
</cp:coreProperties>
</file>